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67" w:rsidRDefault="00DA5267" w:rsidP="00361868">
      <w:pPr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Tahoma"/>
        </w:rPr>
        <w:t xml:space="preserve">                                                          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iCs/>
        </w:rPr>
        <w:t xml:space="preserve">       </w:t>
      </w:r>
      <w:r>
        <w:rPr>
          <w:rFonts w:ascii="Arial" w:hAnsi="Arial" w:cs="Arial"/>
          <w:bCs/>
          <w:iCs/>
          <w:sz w:val="20"/>
          <w:szCs w:val="20"/>
        </w:rPr>
        <w:t xml:space="preserve">Załącznik  Nr 1 </w:t>
      </w:r>
    </w:p>
    <w:p w:rsidR="00DA5267" w:rsidRDefault="00DA5267" w:rsidP="00361868">
      <w:pPr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do regulaminu</w:t>
      </w:r>
    </w:p>
    <w:p w:rsidR="00DA5267" w:rsidRDefault="00DA5267" w:rsidP="00361868">
      <w:pPr>
        <w:spacing w:line="360" w:lineRule="auto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        </w:t>
      </w:r>
    </w:p>
    <w:p w:rsidR="00DA5267" w:rsidRDefault="00DA5267" w:rsidP="00DA526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</w:p>
    <w:p w:rsidR="00DA5267" w:rsidRDefault="00DA5267" w:rsidP="00DA526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CZŁONKA KOMISJI KONKURSOWEJ</w:t>
      </w:r>
    </w:p>
    <w:p w:rsidR="00DA5267" w:rsidRDefault="00DA5267" w:rsidP="00DA5267">
      <w:pPr>
        <w:autoSpaceDE w:val="0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hAnsi="Arial" w:cs="Arial"/>
          <w:b/>
        </w:rPr>
        <w:t xml:space="preserve">powołanej w celu </w:t>
      </w:r>
      <w:r>
        <w:rPr>
          <w:rFonts w:ascii="Arial" w:hAnsi="Arial" w:cs="Arial"/>
          <w:b/>
          <w:bCs/>
        </w:rPr>
        <w:t xml:space="preserve">przeprowadzenia otwartego konkursu ofert </w:t>
      </w:r>
      <w:r>
        <w:rPr>
          <w:rFonts w:ascii="Arial" w:eastAsia="Lucida Sans Unicode" w:hAnsi="Arial" w:cs="Arial"/>
          <w:b/>
          <w:bCs/>
          <w:lang w:bidi="pl-PL"/>
        </w:rPr>
        <w:t>na realizację w 2017 roku zadania publicznego w zakresie powierzenia p</w:t>
      </w:r>
      <w:r>
        <w:rPr>
          <w:rFonts w:ascii="Arial" w:eastAsia="Times New Roman" w:hAnsi="Arial" w:cs="Arial"/>
          <w:b/>
          <w:bCs/>
          <w:color w:val="auto"/>
        </w:rPr>
        <w:t>rowadzenia punktu nieodpłatnej pomocy prawnej w Powiecie Braniewskim</w:t>
      </w:r>
    </w:p>
    <w:p w:rsidR="00DA5267" w:rsidRDefault="00DA5267" w:rsidP="00DA526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A5267" w:rsidRDefault="00DA5267" w:rsidP="00DA5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...................................................................................................</w:t>
      </w:r>
    </w:p>
    <w:p w:rsidR="00DA5267" w:rsidRDefault="00DA5267" w:rsidP="00DA5267">
      <w:pPr>
        <w:jc w:val="both"/>
        <w:rPr>
          <w:rFonts w:ascii="Arial" w:hAnsi="Arial" w:cs="Arial"/>
        </w:rPr>
      </w:pPr>
    </w:p>
    <w:p w:rsidR="00DA5267" w:rsidRDefault="00DA5267" w:rsidP="00D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że nie pozostaję w związku z podmiotami składającymi                   ofertę do otwartego konkursu ofert na wsparcie realizacji zadania w zakresie </w:t>
      </w:r>
    </w:p>
    <w:p w:rsidR="00DA5267" w:rsidRDefault="00DA5267" w:rsidP="00D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5267" w:rsidRDefault="00DA5267" w:rsidP="00D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DA5267" w:rsidRDefault="00DA5267" w:rsidP="00D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5267" w:rsidRDefault="00DA5267" w:rsidP="00DA526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</w:t>
      </w:r>
      <w:r>
        <w:rPr>
          <w:rFonts w:ascii="Arial" w:eastAsia="Times New Roman" w:hAnsi="Arial" w:cs="Arial"/>
          <w:color w:val="auto"/>
        </w:rPr>
        <w:t>takim stosunku prawnym lub faktycznym, że może to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</w:rPr>
        <w:t>budzić uzasadnione wątpliwości co do mojej bezstronności, nie biorę udziału w otwartym konkursie ofert                   w zakresie, w którym będę członkiem Komisji, przed upływem 3 lat od dnia ogłoszenia otwartego konkursu ofert nie pozostawałem w stosunku pracy lub zlecenia  i nie byłem członkiem organów zarządzających lub organów nadzorczych  składających ofertę do konkursu.</w:t>
      </w:r>
    </w:p>
    <w:p w:rsidR="00DA5267" w:rsidRDefault="00DA5267" w:rsidP="00DA5267">
      <w:pPr>
        <w:tabs>
          <w:tab w:val="left" w:pos="283"/>
        </w:tabs>
        <w:jc w:val="both"/>
        <w:rPr>
          <w:rFonts w:ascii="Arial" w:hAnsi="Arial" w:cs="Arial"/>
        </w:rPr>
      </w:pPr>
    </w:p>
    <w:p w:rsidR="00DA5267" w:rsidRDefault="00DA5267" w:rsidP="00DA5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 związku z tym wyrażam zgodę na pracę w Komisji Konkursowej powołanej na potrzeby rozstrzygnięcia w/w konkursu. Oceny ofert zgłoszonych do konkursu dokonam w sposób możliwie obiektywny, zgodnie z obowiązującymi przepisami i posiadaną przeze mnie wiedzą i doświadczeniem. </w:t>
      </w:r>
    </w:p>
    <w:p w:rsidR="00DA5267" w:rsidRDefault="00DA5267" w:rsidP="00DA5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DA5267" w:rsidRDefault="00DA5267" w:rsidP="00DA5267">
      <w:pPr>
        <w:widowControl/>
        <w:suppressAutoHyphens w:val="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  <w:t xml:space="preserve">Zobowiązuję się do zachowania w tajemnicy wszystkich pozyskanych informacji     i treści dokumentów przedstawionych mi w trakcie prac Komisji Konkursowej. Informacje te mogę użyć tylko do oceny ofert i nie mogę ich ujawniać stronom trzecim. </w:t>
      </w:r>
    </w:p>
    <w:p w:rsidR="00DA5267" w:rsidRDefault="00DA5267" w:rsidP="00DA5267">
      <w:pPr>
        <w:widowControl/>
        <w:suppressAutoHyphens w:val="0"/>
        <w:jc w:val="both"/>
        <w:rPr>
          <w:rFonts w:ascii="Arial" w:eastAsia="Times New Roman" w:hAnsi="Arial" w:cs="Arial"/>
          <w:color w:val="auto"/>
        </w:rPr>
      </w:pPr>
    </w:p>
    <w:p w:rsidR="00DA5267" w:rsidRDefault="00DA5267" w:rsidP="00DA5267">
      <w:pPr>
        <w:widowControl/>
        <w:suppressAutoHyphens w:val="0"/>
        <w:jc w:val="both"/>
        <w:rPr>
          <w:rFonts w:ascii="TimesNewRomanPSMT" w:eastAsia="Times New Roman" w:hAnsi="TimesNewRomanPSMT" w:cs="TimesNewRomanPSMT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</w:rPr>
        <w:tab/>
      </w:r>
    </w:p>
    <w:p w:rsidR="00DA5267" w:rsidRDefault="00DA5267" w:rsidP="00DA5267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</w:rPr>
      </w:pPr>
    </w:p>
    <w:p w:rsidR="00DA5267" w:rsidRDefault="00DA5267" w:rsidP="00DA5267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</w:rPr>
      </w:pPr>
    </w:p>
    <w:p w:rsidR="00DA5267" w:rsidRDefault="00DA5267" w:rsidP="00DA5267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</w:rPr>
      </w:pPr>
    </w:p>
    <w:p w:rsidR="00DA5267" w:rsidRDefault="00DA5267" w:rsidP="00DA5267">
      <w:pPr>
        <w:spacing w:line="360" w:lineRule="auto"/>
        <w:jc w:val="both"/>
        <w:rPr>
          <w:rFonts w:ascii="Arial" w:hAnsi="Arial" w:cs="Arial"/>
          <w:color w:val="auto"/>
        </w:rPr>
      </w:pPr>
    </w:p>
    <w:p w:rsidR="00DA5267" w:rsidRDefault="00DA5267" w:rsidP="00DA5267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Braniewo, dnia ...................                                          ………………………………                                       </w:t>
      </w:r>
    </w:p>
    <w:p w:rsidR="00DA5267" w:rsidRDefault="00DA5267" w:rsidP="00DA5267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      podpis</w:t>
      </w:r>
    </w:p>
    <w:p w:rsidR="00DA5267" w:rsidRDefault="00DA5267" w:rsidP="00DA5267">
      <w:pPr>
        <w:spacing w:line="360" w:lineRule="auto"/>
        <w:jc w:val="both"/>
        <w:rPr>
          <w:rFonts w:ascii="Arial" w:hAnsi="Arial" w:cs="Arial"/>
          <w:color w:val="auto"/>
        </w:rPr>
      </w:pPr>
    </w:p>
    <w:p w:rsidR="00DA5267" w:rsidRDefault="00DA5267" w:rsidP="00DA5267">
      <w:pPr>
        <w:jc w:val="both"/>
        <w:rPr>
          <w:rFonts w:cs="Tahoma"/>
          <w:i/>
          <w:iCs/>
        </w:rPr>
      </w:pPr>
    </w:p>
    <w:p w:rsidR="00DA5267" w:rsidRDefault="00DA5267" w:rsidP="00DA5267">
      <w:pPr>
        <w:jc w:val="both"/>
        <w:rPr>
          <w:rFonts w:cs="Tahoma"/>
          <w:i/>
          <w:iCs/>
        </w:rPr>
      </w:pPr>
    </w:p>
    <w:p w:rsidR="00DA5267" w:rsidRDefault="00DA5267" w:rsidP="00DA5267">
      <w:pPr>
        <w:jc w:val="both"/>
        <w:rPr>
          <w:rFonts w:cs="Tahoma"/>
          <w:i/>
          <w:iCs/>
        </w:rPr>
      </w:pPr>
    </w:p>
    <w:p w:rsidR="00DA5267" w:rsidRDefault="00DA5267" w:rsidP="00DA5267">
      <w:pPr>
        <w:jc w:val="both"/>
        <w:rPr>
          <w:rFonts w:ascii="Calibri" w:hAnsi="Calibri" w:cs="Tahoma"/>
          <w:i/>
          <w:iCs/>
          <w:u w:val="single"/>
        </w:rPr>
      </w:pPr>
      <w:r>
        <w:rPr>
          <w:rFonts w:ascii="Calibri" w:hAnsi="Calibri" w:cs="Tahoma"/>
          <w:i/>
          <w:iCs/>
          <w:u w:val="single"/>
        </w:rPr>
        <w:t>Uwaga:</w:t>
      </w:r>
    </w:p>
    <w:p w:rsidR="00DA5267" w:rsidRPr="00361868" w:rsidRDefault="00DA5267" w:rsidP="00361868">
      <w:pPr>
        <w:widowControl/>
        <w:suppressAutoHyphens w:val="0"/>
        <w:jc w:val="both"/>
        <w:rPr>
          <w:rFonts w:ascii="Calibri" w:eastAsia="Times New Roman" w:hAnsi="Calibri" w:cs="Arial"/>
          <w:i/>
          <w:color w:val="auto"/>
        </w:rPr>
      </w:pPr>
      <w:r>
        <w:rPr>
          <w:rFonts w:ascii="Calibri" w:eastAsia="Times New Roman" w:hAnsi="Calibri" w:cs="Arial"/>
          <w:i/>
          <w:color w:val="auto"/>
        </w:rPr>
        <w:t>Niezłożenie oświadczenia przed przystąpieniem do pracy Komisji Konkursowej skutkuje wykluczeniem z jej prac.</w:t>
      </w:r>
      <w:bookmarkStart w:id="0" w:name="_GoBack"/>
      <w:bookmarkEnd w:id="0"/>
    </w:p>
    <w:sectPr w:rsidR="00DA5267" w:rsidRPr="0036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922824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4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E"/>
    <w:multiLevelType w:val="multilevel"/>
    <w:tmpl w:val="1E38C78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F5179"/>
    <w:multiLevelType w:val="hybridMultilevel"/>
    <w:tmpl w:val="70A4A308"/>
    <w:name w:val="WW8Num21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B9"/>
    <w:rsid w:val="00361868"/>
    <w:rsid w:val="003B29B9"/>
    <w:rsid w:val="003F459A"/>
    <w:rsid w:val="00476A6C"/>
    <w:rsid w:val="0059075F"/>
    <w:rsid w:val="00D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6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6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1797</Characters>
  <Application>Microsoft Office Word</Application>
  <DocSecurity>0</DocSecurity>
  <Lines>14</Lines>
  <Paragraphs>4</Paragraphs>
  <ScaleCrop>false</ScaleCrop>
  <Company>Starostwo Powiatowe Braniewo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9</cp:revision>
  <dcterms:created xsi:type="dcterms:W3CDTF">2016-11-23T10:26:00Z</dcterms:created>
  <dcterms:modified xsi:type="dcterms:W3CDTF">2016-11-23T10:35:00Z</dcterms:modified>
</cp:coreProperties>
</file>