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1F95" w14:textId="77777777" w:rsidR="00202371" w:rsidRPr="00E518D6" w:rsidRDefault="008076E0" w:rsidP="00031F85">
      <w:pPr>
        <w:tabs>
          <w:tab w:val="left" w:pos="3828"/>
        </w:tabs>
        <w:ind w:left="5499"/>
        <w:jc w:val="right"/>
        <w:rPr>
          <w:sz w:val="22"/>
          <w:szCs w:val="22"/>
          <w:lang w:eastAsia="pl-PL"/>
        </w:rPr>
      </w:pPr>
      <w:r w:rsidRPr="00E518D6">
        <w:rPr>
          <w:sz w:val="22"/>
          <w:szCs w:val="22"/>
          <w:lang w:eastAsia="pl-PL"/>
        </w:rPr>
        <w:t xml:space="preserve">Załącznik </w:t>
      </w:r>
    </w:p>
    <w:p w14:paraId="61F87756" w14:textId="64707A57" w:rsidR="008076E0" w:rsidRPr="00E518D6" w:rsidRDefault="00202371" w:rsidP="00031F85">
      <w:pPr>
        <w:tabs>
          <w:tab w:val="left" w:pos="3828"/>
        </w:tabs>
        <w:ind w:left="5499"/>
        <w:jc w:val="right"/>
        <w:rPr>
          <w:sz w:val="22"/>
          <w:szCs w:val="22"/>
          <w:lang w:eastAsia="pl-PL"/>
        </w:rPr>
      </w:pPr>
      <w:r w:rsidRPr="00E518D6">
        <w:rPr>
          <w:sz w:val="22"/>
          <w:szCs w:val="22"/>
          <w:lang w:eastAsia="pl-PL"/>
        </w:rPr>
        <w:t>do uchwały n</w:t>
      </w:r>
      <w:r w:rsidR="008076E0" w:rsidRPr="00E518D6">
        <w:rPr>
          <w:sz w:val="22"/>
          <w:szCs w:val="22"/>
          <w:lang w:eastAsia="pl-PL"/>
        </w:rPr>
        <w:t xml:space="preserve">r </w:t>
      </w:r>
      <w:r w:rsidR="00DF2387">
        <w:rPr>
          <w:sz w:val="22"/>
          <w:szCs w:val="22"/>
          <w:lang w:eastAsia="pl-PL"/>
        </w:rPr>
        <w:t>789/24</w:t>
      </w:r>
    </w:p>
    <w:p w14:paraId="140700C7" w14:textId="77777777" w:rsidR="008076E0" w:rsidRPr="00E518D6" w:rsidRDefault="008076E0" w:rsidP="00031F85">
      <w:pPr>
        <w:jc w:val="right"/>
        <w:rPr>
          <w:sz w:val="22"/>
          <w:szCs w:val="22"/>
          <w:lang w:eastAsia="pl-PL"/>
        </w:rPr>
      </w:pPr>
      <w:r w:rsidRPr="00E518D6">
        <w:rPr>
          <w:sz w:val="22"/>
          <w:szCs w:val="22"/>
          <w:lang w:eastAsia="pl-PL"/>
        </w:rPr>
        <w:t xml:space="preserve">                                                                                                      Zarządu Powiatu Braniewskiego</w:t>
      </w:r>
    </w:p>
    <w:p w14:paraId="6BB5804C" w14:textId="35BB267C" w:rsidR="000B6D62" w:rsidRPr="00031F85" w:rsidRDefault="008076E0" w:rsidP="00031F85">
      <w:pPr>
        <w:jc w:val="right"/>
        <w:rPr>
          <w:sz w:val="22"/>
          <w:szCs w:val="22"/>
          <w:lang w:eastAsia="pl-PL"/>
        </w:rPr>
      </w:pPr>
      <w:r w:rsidRPr="00E518D6">
        <w:rPr>
          <w:sz w:val="22"/>
          <w:szCs w:val="22"/>
          <w:lang w:eastAsia="pl-PL"/>
        </w:rPr>
        <w:tab/>
      </w:r>
      <w:r w:rsidRPr="00E518D6">
        <w:rPr>
          <w:sz w:val="22"/>
          <w:szCs w:val="22"/>
          <w:lang w:eastAsia="pl-PL"/>
        </w:rPr>
        <w:tab/>
      </w:r>
      <w:r w:rsidRPr="00E518D6">
        <w:rPr>
          <w:sz w:val="22"/>
          <w:szCs w:val="22"/>
          <w:lang w:eastAsia="pl-PL"/>
        </w:rPr>
        <w:tab/>
      </w:r>
      <w:r w:rsidRPr="00E518D6">
        <w:rPr>
          <w:sz w:val="22"/>
          <w:szCs w:val="22"/>
          <w:lang w:eastAsia="pl-PL"/>
        </w:rPr>
        <w:tab/>
      </w:r>
      <w:r w:rsidRPr="00E518D6">
        <w:rPr>
          <w:sz w:val="22"/>
          <w:szCs w:val="22"/>
          <w:lang w:eastAsia="pl-PL"/>
        </w:rPr>
        <w:tab/>
        <w:t xml:space="preserve">                                      z dnia</w:t>
      </w:r>
      <w:r w:rsidR="00DF2387">
        <w:rPr>
          <w:sz w:val="22"/>
          <w:szCs w:val="22"/>
          <w:lang w:eastAsia="pl-PL"/>
        </w:rPr>
        <w:t xml:space="preserve"> 21 lutego 2024 roku</w:t>
      </w:r>
    </w:p>
    <w:p w14:paraId="2D07D1AE" w14:textId="77777777" w:rsidR="008076E0" w:rsidRPr="00E518D6" w:rsidRDefault="00EE5FA0" w:rsidP="00860BBA">
      <w:pPr>
        <w:spacing w:line="360" w:lineRule="auto"/>
        <w:jc w:val="center"/>
        <w:rPr>
          <w:b/>
          <w:bCs/>
          <w:sz w:val="22"/>
          <w:szCs w:val="22"/>
          <w:lang w:eastAsia="pl-PL"/>
        </w:rPr>
      </w:pPr>
      <w:r w:rsidRPr="00E518D6">
        <w:rPr>
          <w:b/>
          <w:bCs/>
          <w:sz w:val="22"/>
          <w:szCs w:val="22"/>
          <w:lang w:eastAsia="pl-PL"/>
        </w:rPr>
        <w:t xml:space="preserve">REGULAMIN </w:t>
      </w:r>
    </w:p>
    <w:p w14:paraId="2003D39C" w14:textId="77777777" w:rsidR="00142A6C" w:rsidRPr="00E518D6" w:rsidRDefault="00142A6C" w:rsidP="00860BBA">
      <w:pPr>
        <w:spacing w:line="360" w:lineRule="auto"/>
        <w:jc w:val="center"/>
        <w:rPr>
          <w:b/>
          <w:bCs/>
          <w:sz w:val="22"/>
          <w:szCs w:val="22"/>
          <w:lang w:eastAsia="pl-PL"/>
        </w:rPr>
      </w:pPr>
    </w:p>
    <w:p w14:paraId="4DD9C184" w14:textId="77777777" w:rsidR="00D5471D" w:rsidRPr="00E518D6" w:rsidRDefault="00860BBA" w:rsidP="00860BBA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prac Komisji k</w:t>
      </w:r>
      <w:r w:rsidR="0067073A" w:rsidRPr="00E518D6">
        <w:rPr>
          <w:b/>
          <w:sz w:val="22"/>
          <w:szCs w:val="22"/>
        </w:rPr>
        <w:t>onkursowej</w:t>
      </w:r>
      <w:r w:rsidR="00C710A7" w:rsidRPr="00E518D6">
        <w:rPr>
          <w:b/>
          <w:sz w:val="22"/>
          <w:szCs w:val="22"/>
        </w:rPr>
        <w:t xml:space="preserve"> </w:t>
      </w:r>
      <w:r w:rsidR="00D5471D" w:rsidRPr="00E518D6">
        <w:rPr>
          <w:b/>
          <w:sz w:val="22"/>
          <w:szCs w:val="22"/>
        </w:rPr>
        <w:t xml:space="preserve">powołanej </w:t>
      </w:r>
      <w:r w:rsidR="00D5471D" w:rsidRPr="00D5471D">
        <w:rPr>
          <w:b/>
          <w:sz w:val="22"/>
          <w:szCs w:val="22"/>
        </w:rPr>
        <w:t xml:space="preserve">w celu </w:t>
      </w:r>
      <w:r w:rsidR="00D5471D" w:rsidRPr="00E518D6">
        <w:rPr>
          <w:b/>
          <w:bCs/>
          <w:sz w:val="22"/>
          <w:szCs w:val="22"/>
        </w:rPr>
        <w:t>opiniowania</w:t>
      </w:r>
      <w:r w:rsidR="00D5471D" w:rsidRPr="00D5471D">
        <w:rPr>
          <w:b/>
          <w:bCs/>
          <w:sz w:val="22"/>
          <w:szCs w:val="22"/>
        </w:rPr>
        <w:t xml:space="preserve"> </w:t>
      </w:r>
      <w:r w:rsidR="00BF2373">
        <w:rPr>
          <w:b/>
          <w:bCs/>
          <w:sz w:val="22"/>
          <w:szCs w:val="22"/>
        </w:rPr>
        <w:t xml:space="preserve">ofert </w:t>
      </w:r>
      <w:r w:rsidR="00D5471D" w:rsidRPr="00D5471D">
        <w:rPr>
          <w:b/>
          <w:bCs/>
          <w:sz w:val="22"/>
          <w:szCs w:val="22"/>
        </w:rPr>
        <w:t>złożonych w otwartych konkursach ofert na realizację zadań publicznych Powiatu Braniewskiego</w:t>
      </w:r>
      <w:r w:rsidR="00A158E5">
        <w:rPr>
          <w:b/>
          <w:bCs/>
          <w:sz w:val="22"/>
          <w:szCs w:val="22"/>
        </w:rPr>
        <w:t xml:space="preserve"> na 2024</w:t>
      </w:r>
      <w:r w:rsidR="00D5471D" w:rsidRPr="00E518D6">
        <w:rPr>
          <w:b/>
          <w:bCs/>
          <w:sz w:val="22"/>
          <w:szCs w:val="22"/>
        </w:rPr>
        <w:t xml:space="preserve"> rok</w:t>
      </w:r>
    </w:p>
    <w:p w14:paraId="35E1C77C" w14:textId="77777777" w:rsidR="00B745D1" w:rsidRPr="00E518D6" w:rsidRDefault="002F352D" w:rsidP="00860BBA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  <w:r w:rsidRPr="00E518D6">
        <w:rPr>
          <w:b/>
          <w:bCs/>
          <w:sz w:val="22"/>
          <w:szCs w:val="22"/>
        </w:rPr>
        <w:t xml:space="preserve">  </w:t>
      </w:r>
      <w:r w:rsidR="00D5471D" w:rsidRPr="00D5471D">
        <w:rPr>
          <w:b/>
          <w:bCs/>
          <w:sz w:val="22"/>
          <w:szCs w:val="22"/>
        </w:rPr>
        <w:t xml:space="preserve">            </w:t>
      </w:r>
    </w:p>
    <w:p w14:paraId="31AEB46B" w14:textId="77777777" w:rsidR="0067073A" w:rsidRPr="00E518D6" w:rsidRDefault="0067073A" w:rsidP="00860BBA">
      <w:pPr>
        <w:autoSpaceDE w:val="0"/>
        <w:spacing w:line="360" w:lineRule="auto"/>
        <w:jc w:val="both"/>
        <w:rPr>
          <w:sz w:val="22"/>
          <w:szCs w:val="22"/>
        </w:rPr>
      </w:pPr>
      <w:r w:rsidRPr="00E518D6">
        <w:rPr>
          <w:b/>
          <w:bCs/>
          <w:sz w:val="22"/>
          <w:szCs w:val="22"/>
          <w:lang w:eastAsia="pl-PL"/>
        </w:rPr>
        <w:t xml:space="preserve">§ 1. </w:t>
      </w:r>
      <w:r w:rsidR="00860BBA">
        <w:rPr>
          <w:sz w:val="22"/>
          <w:szCs w:val="22"/>
        </w:rPr>
        <w:t>Regulamin prac Komisji k</w:t>
      </w:r>
      <w:r w:rsidR="00B745D1" w:rsidRPr="00E518D6">
        <w:rPr>
          <w:sz w:val="22"/>
          <w:szCs w:val="22"/>
        </w:rPr>
        <w:t xml:space="preserve">onkursowej określa zasady działania oraz przedmiot pracy Komisji. Ilekroć </w:t>
      </w:r>
      <w:r w:rsidR="00DF4529">
        <w:rPr>
          <w:sz w:val="22"/>
          <w:szCs w:val="22"/>
        </w:rPr>
        <w:br/>
      </w:r>
      <w:r w:rsidR="00B745D1" w:rsidRPr="00E518D6">
        <w:rPr>
          <w:sz w:val="22"/>
          <w:szCs w:val="22"/>
        </w:rPr>
        <w:t>w niniejszym regulaminie jest mowa o:</w:t>
      </w:r>
    </w:p>
    <w:p w14:paraId="164C3495" w14:textId="77777777" w:rsidR="00B559B6" w:rsidRPr="00B559B6" w:rsidRDefault="00B559B6" w:rsidP="00B559B6">
      <w:pPr>
        <w:widowControl/>
        <w:numPr>
          <w:ilvl w:val="0"/>
          <w:numId w:val="1"/>
        </w:numPr>
        <w:tabs>
          <w:tab w:val="clear" w:pos="360"/>
          <w:tab w:val="left" w:pos="709"/>
        </w:tabs>
        <w:suppressAutoHyphens w:val="0"/>
        <w:spacing w:line="360" w:lineRule="auto"/>
        <w:ind w:left="709" w:hanging="283"/>
        <w:jc w:val="both"/>
        <w:rPr>
          <w:sz w:val="22"/>
          <w:szCs w:val="22"/>
        </w:rPr>
      </w:pPr>
      <w:r w:rsidRPr="00B559B6">
        <w:rPr>
          <w:sz w:val="22"/>
          <w:szCs w:val="22"/>
        </w:rPr>
        <w:t>„ustawie” - rozumie się przez to ustawę z dnia 24 kwietnia 2003 r. o działalności pożytku publicznego           i o wolontariacie,</w:t>
      </w:r>
    </w:p>
    <w:p w14:paraId="0489E517" w14:textId="77777777" w:rsidR="00B559B6" w:rsidRPr="00B559B6" w:rsidRDefault="00B559B6" w:rsidP="00860BBA">
      <w:pPr>
        <w:widowControl/>
        <w:numPr>
          <w:ilvl w:val="0"/>
          <w:numId w:val="1"/>
        </w:numPr>
        <w:tabs>
          <w:tab w:val="clear" w:pos="360"/>
          <w:tab w:val="left" w:pos="709"/>
        </w:tabs>
        <w:suppressAutoHyphens w:val="0"/>
        <w:spacing w:line="360" w:lineRule="auto"/>
        <w:ind w:left="709" w:hanging="283"/>
        <w:jc w:val="both"/>
        <w:rPr>
          <w:sz w:val="22"/>
          <w:szCs w:val="22"/>
        </w:rPr>
      </w:pPr>
      <w:r w:rsidRPr="00B559B6">
        <w:rPr>
          <w:sz w:val="22"/>
          <w:szCs w:val="22"/>
        </w:rPr>
        <w:t>„konkursie” - rozumie się przez to otwarty konkurs ofert,</w:t>
      </w:r>
      <w:r>
        <w:rPr>
          <w:sz w:val="22"/>
          <w:szCs w:val="22"/>
        </w:rPr>
        <w:t xml:space="preserve"> o którym mowa w art. 13 ustawy,</w:t>
      </w:r>
    </w:p>
    <w:p w14:paraId="3926563C" w14:textId="77777777" w:rsidR="00B745D1" w:rsidRPr="00B559B6" w:rsidRDefault="00B745D1" w:rsidP="00B559B6">
      <w:pPr>
        <w:widowControl/>
        <w:numPr>
          <w:ilvl w:val="0"/>
          <w:numId w:val="1"/>
        </w:numPr>
        <w:tabs>
          <w:tab w:val="clear" w:pos="360"/>
          <w:tab w:val="left" w:pos="709"/>
        </w:tabs>
        <w:suppressAutoHyphens w:val="0"/>
        <w:spacing w:line="360" w:lineRule="auto"/>
        <w:ind w:left="709" w:hanging="283"/>
        <w:jc w:val="both"/>
        <w:rPr>
          <w:sz w:val="22"/>
          <w:szCs w:val="22"/>
        </w:rPr>
      </w:pPr>
      <w:r w:rsidRPr="00B559B6">
        <w:rPr>
          <w:sz w:val="22"/>
          <w:szCs w:val="22"/>
        </w:rPr>
        <w:t>“Zarządzie” – rozumie się przez to Zarząd Powiatu Braniewskiego,</w:t>
      </w:r>
    </w:p>
    <w:p w14:paraId="0EC6FC17" w14:textId="77777777" w:rsidR="002F352D" w:rsidRPr="00E518D6" w:rsidRDefault="00B745D1" w:rsidP="00860BBA">
      <w:pPr>
        <w:widowControl/>
        <w:numPr>
          <w:ilvl w:val="0"/>
          <w:numId w:val="1"/>
        </w:numPr>
        <w:tabs>
          <w:tab w:val="clear" w:pos="360"/>
          <w:tab w:val="left" w:pos="709"/>
        </w:tabs>
        <w:suppressAutoHyphens w:val="0"/>
        <w:spacing w:line="360" w:lineRule="auto"/>
        <w:ind w:left="709" w:hanging="283"/>
        <w:jc w:val="both"/>
        <w:rPr>
          <w:sz w:val="22"/>
          <w:szCs w:val="22"/>
        </w:rPr>
      </w:pPr>
      <w:r w:rsidRPr="00E518D6">
        <w:rPr>
          <w:bCs/>
          <w:sz w:val="22"/>
          <w:szCs w:val="22"/>
        </w:rPr>
        <w:t>“</w:t>
      </w:r>
      <w:r w:rsidRPr="00E518D6">
        <w:rPr>
          <w:sz w:val="22"/>
          <w:szCs w:val="22"/>
        </w:rPr>
        <w:t>Ko</w:t>
      </w:r>
      <w:r w:rsidRPr="00E518D6">
        <w:rPr>
          <w:rFonts w:eastAsia="MSTT319c623cc2tS00"/>
          <w:sz w:val="22"/>
          <w:szCs w:val="22"/>
        </w:rPr>
        <w:t xml:space="preserve">misji” należy przez to rozumieć Komisję </w:t>
      </w:r>
      <w:r w:rsidR="00271F03">
        <w:rPr>
          <w:sz w:val="22"/>
          <w:szCs w:val="22"/>
        </w:rPr>
        <w:t>k</w:t>
      </w:r>
      <w:r w:rsidRPr="00E518D6">
        <w:rPr>
          <w:rFonts w:eastAsia="MSTT319c623cc2tS00"/>
          <w:sz w:val="22"/>
          <w:szCs w:val="22"/>
        </w:rPr>
        <w:t xml:space="preserve">onkursową </w:t>
      </w:r>
      <w:r w:rsidR="002F352D" w:rsidRPr="00E518D6">
        <w:rPr>
          <w:sz w:val="22"/>
          <w:szCs w:val="22"/>
        </w:rPr>
        <w:t xml:space="preserve">powołaną </w:t>
      </w:r>
      <w:r w:rsidR="002F352D" w:rsidRPr="00D5471D">
        <w:rPr>
          <w:sz w:val="22"/>
          <w:szCs w:val="22"/>
        </w:rPr>
        <w:t xml:space="preserve">w celu </w:t>
      </w:r>
      <w:r w:rsidR="002F352D" w:rsidRPr="00E518D6">
        <w:rPr>
          <w:bCs/>
          <w:sz w:val="22"/>
          <w:szCs w:val="22"/>
        </w:rPr>
        <w:t>opiniowania</w:t>
      </w:r>
      <w:r w:rsidR="00BF2373">
        <w:rPr>
          <w:bCs/>
          <w:sz w:val="22"/>
          <w:szCs w:val="22"/>
        </w:rPr>
        <w:t xml:space="preserve"> ofert</w:t>
      </w:r>
      <w:r w:rsidR="002F352D" w:rsidRPr="00D5471D">
        <w:rPr>
          <w:bCs/>
          <w:sz w:val="22"/>
          <w:szCs w:val="22"/>
        </w:rPr>
        <w:t xml:space="preserve"> złożonych w otwartych konkursach ofert na realizację zadań publicznych Powiatu Braniewskiego</w:t>
      </w:r>
      <w:r w:rsidR="00F2186C">
        <w:rPr>
          <w:bCs/>
          <w:sz w:val="22"/>
          <w:szCs w:val="22"/>
        </w:rPr>
        <w:t xml:space="preserve"> na 202</w:t>
      </w:r>
      <w:r w:rsidR="00A158E5">
        <w:rPr>
          <w:bCs/>
          <w:sz w:val="22"/>
          <w:szCs w:val="22"/>
        </w:rPr>
        <w:t>4</w:t>
      </w:r>
      <w:r w:rsidR="002F352D" w:rsidRPr="00E518D6">
        <w:rPr>
          <w:bCs/>
          <w:sz w:val="22"/>
          <w:szCs w:val="22"/>
        </w:rPr>
        <w:t xml:space="preserve"> rok,</w:t>
      </w:r>
    </w:p>
    <w:p w14:paraId="02C1ABFE" w14:textId="77777777" w:rsidR="00031F85" w:rsidRPr="00B559B6" w:rsidRDefault="00BF2373" w:rsidP="00031F85">
      <w:pPr>
        <w:widowControl/>
        <w:numPr>
          <w:ilvl w:val="0"/>
          <w:numId w:val="1"/>
        </w:numPr>
        <w:tabs>
          <w:tab w:val="clear" w:pos="360"/>
          <w:tab w:val="left" w:pos="709"/>
        </w:tabs>
        <w:suppressAutoHyphens w:val="0"/>
        <w:spacing w:line="360" w:lineRule="auto"/>
        <w:ind w:left="709" w:hanging="283"/>
        <w:jc w:val="both"/>
        <w:rPr>
          <w:sz w:val="22"/>
          <w:szCs w:val="22"/>
        </w:rPr>
      </w:pPr>
      <w:r w:rsidRPr="00B559B6">
        <w:rPr>
          <w:sz w:val="22"/>
          <w:szCs w:val="22"/>
        </w:rPr>
        <w:t>„</w:t>
      </w:r>
      <w:r w:rsidR="00B745D1" w:rsidRPr="00B559B6">
        <w:rPr>
          <w:bCs/>
          <w:sz w:val="22"/>
          <w:szCs w:val="22"/>
        </w:rPr>
        <w:t>organizacjach pozarządowych</w:t>
      </w:r>
      <w:r w:rsidRPr="00B559B6">
        <w:rPr>
          <w:bCs/>
          <w:sz w:val="22"/>
          <w:szCs w:val="22"/>
        </w:rPr>
        <w:t xml:space="preserve"> lub oferentach”</w:t>
      </w:r>
      <w:r w:rsidR="00B745D1" w:rsidRPr="00B559B6">
        <w:rPr>
          <w:bCs/>
          <w:sz w:val="22"/>
          <w:szCs w:val="22"/>
        </w:rPr>
        <w:t xml:space="preserve"> – rozumie się przez to organizacje pozarządowe</w:t>
      </w:r>
      <w:r w:rsidR="0067073A" w:rsidRPr="00B559B6">
        <w:rPr>
          <w:bCs/>
          <w:sz w:val="22"/>
          <w:szCs w:val="22"/>
        </w:rPr>
        <w:t xml:space="preserve"> oraz</w:t>
      </w:r>
      <w:r w:rsidR="0067073A" w:rsidRPr="00B559B6">
        <w:rPr>
          <w:b/>
          <w:bCs/>
          <w:sz w:val="22"/>
          <w:szCs w:val="22"/>
        </w:rPr>
        <w:t xml:space="preserve"> </w:t>
      </w:r>
      <w:r w:rsidR="0067073A" w:rsidRPr="00B559B6">
        <w:rPr>
          <w:bCs/>
          <w:sz w:val="22"/>
          <w:szCs w:val="22"/>
        </w:rPr>
        <w:t>podmioty, o któr</w:t>
      </w:r>
      <w:r w:rsidR="00B559B6" w:rsidRPr="00B559B6">
        <w:rPr>
          <w:bCs/>
          <w:sz w:val="22"/>
          <w:szCs w:val="22"/>
        </w:rPr>
        <w:t xml:space="preserve">ych mowa w art. 3 ust. 3 ustawy, </w:t>
      </w:r>
      <w:r w:rsidR="00B745D1" w:rsidRPr="00B559B6">
        <w:rPr>
          <w:bCs/>
          <w:sz w:val="22"/>
          <w:szCs w:val="22"/>
        </w:rPr>
        <w:t>prowadzące działalność pożytku publicznego</w:t>
      </w:r>
      <w:r w:rsidR="00B559B6" w:rsidRPr="00B559B6">
        <w:rPr>
          <w:bCs/>
          <w:sz w:val="22"/>
          <w:szCs w:val="22"/>
        </w:rPr>
        <w:t>.</w:t>
      </w:r>
      <w:r w:rsidR="00B745D1" w:rsidRPr="00B559B6">
        <w:rPr>
          <w:bCs/>
          <w:sz w:val="22"/>
          <w:szCs w:val="22"/>
        </w:rPr>
        <w:t xml:space="preserve"> </w:t>
      </w:r>
    </w:p>
    <w:p w14:paraId="5AEFD423" w14:textId="77777777" w:rsidR="00B559B6" w:rsidRPr="00B559B6" w:rsidRDefault="00B559B6" w:rsidP="00B559B6">
      <w:pPr>
        <w:widowControl/>
        <w:tabs>
          <w:tab w:val="left" w:pos="709"/>
        </w:tabs>
        <w:suppressAutoHyphens w:val="0"/>
        <w:spacing w:line="360" w:lineRule="auto"/>
        <w:ind w:left="709"/>
        <w:jc w:val="both"/>
        <w:rPr>
          <w:sz w:val="22"/>
          <w:szCs w:val="22"/>
        </w:rPr>
      </w:pPr>
    </w:p>
    <w:p w14:paraId="3DAA2AA5" w14:textId="77777777" w:rsidR="00B954A9" w:rsidRPr="00E518D6" w:rsidRDefault="0067073A" w:rsidP="00860BBA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bCs/>
          <w:sz w:val="22"/>
          <w:szCs w:val="22"/>
          <w:lang w:eastAsia="pl-PL"/>
        </w:rPr>
      </w:pPr>
      <w:r w:rsidRPr="00E518D6">
        <w:rPr>
          <w:b/>
          <w:bCs/>
          <w:sz w:val="22"/>
          <w:szCs w:val="22"/>
          <w:lang w:eastAsia="pl-PL"/>
        </w:rPr>
        <w:t>§ 2.</w:t>
      </w:r>
      <w:r w:rsidR="00B954A9" w:rsidRPr="009C0413">
        <w:rPr>
          <w:bCs/>
          <w:sz w:val="22"/>
          <w:szCs w:val="22"/>
          <w:lang w:eastAsia="pl-PL"/>
        </w:rPr>
        <w:t>1.</w:t>
      </w:r>
      <w:r w:rsidR="00105440">
        <w:rPr>
          <w:b/>
          <w:bCs/>
          <w:sz w:val="22"/>
          <w:szCs w:val="22"/>
          <w:lang w:eastAsia="pl-PL"/>
        </w:rPr>
        <w:t xml:space="preserve"> </w:t>
      </w:r>
      <w:r w:rsidR="00B954A9" w:rsidRPr="00E518D6">
        <w:rPr>
          <w:sz w:val="22"/>
          <w:szCs w:val="22"/>
          <w:lang w:eastAsia="pl-PL"/>
        </w:rPr>
        <w:t xml:space="preserve">Komisja jest organem opiniodawczo-doradczym </w:t>
      </w:r>
      <w:r w:rsidR="00B559B6">
        <w:rPr>
          <w:sz w:val="22"/>
          <w:szCs w:val="22"/>
          <w:lang w:eastAsia="pl-PL"/>
        </w:rPr>
        <w:t xml:space="preserve">dla </w:t>
      </w:r>
      <w:r w:rsidR="00B954A9" w:rsidRPr="00E518D6">
        <w:rPr>
          <w:sz w:val="22"/>
          <w:szCs w:val="22"/>
          <w:lang w:eastAsia="pl-PL"/>
        </w:rPr>
        <w:t xml:space="preserve">Zarządu w zakresie wyboru ofert konkursowych                       i przyznania dotacji organizacjom pozarządowym prowadzącym działalność pożytku publicznego. </w:t>
      </w:r>
    </w:p>
    <w:p w14:paraId="4432C3F3" w14:textId="77777777" w:rsidR="00B954A9" w:rsidRPr="00E67382" w:rsidRDefault="00B954A9" w:rsidP="00860BBA">
      <w:pPr>
        <w:pStyle w:val="Akapitzlist"/>
        <w:numPr>
          <w:ilvl w:val="0"/>
          <w:numId w:val="11"/>
        </w:numPr>
        <w:tabs>
          <w:tab w:val="clear" w:pos="284"/>
          <w:tab w:val="num" w:pos="567"/>
        </w:tabs>
        <w:spacing w:line="360" w:lineRule="auto"/>
        <w:ind w:left="567" w:hanging="283"/>
        <w:jc w:val="both"/>
        <w:rPr>
          <w:color w:val="auto"/>
          <w:sz w:val="22"/>
          <w:szCs w:val="22"/>
          <w:lang w:eastAsia="pl-PL"/>
        </w:rPr>
      </w:pPr>
      <w:r w:rsidRPr="00E67382">
        <w:rPr>
          <w:color w:val="auto"/>
          <w:sz w:val="22"/>
          <w:szCs w:val="22"/>
          <w:lang w:eastAsia="pl-PL"/>
        </w:rPr>
        <w:t>D</w:t>
      </w:r>
      <w:r w:rsidR="00B559B6" w:rsidRPr="00E67382">
        <w:rPr>
          <w:rFonts w:eastAsia="Times New Roman"/>
          <w:color w:val="auto"/>
          <w:sz w:val="22"/>
          <w:szCs w:val="22"/>
          <w:lang w:eastAsia="pl-PL"/>
        </w:rPr>
        <w:t>o wszystkich członków Komisji</w:t>
      </w:r>
      <w:r w:rsidRPr="00E67382">
        <w:rPr>
          <w:rFonts w:eastAsia="Times New Roman"/>
          <w:color w:val="auto"/>
          <w:sz w:val="22"/>
          <w:szCs w:val="22"/>
          <w:lang w:eastAsia="pl-PL"/>
        </w:rPr>
        <w:t xml:space="preserve"> biorących udział w opiniowaniu ofert mają zastosowanie przepisy ustawy z dnia 14 czerwca 1960 r. - Kodeks postępowania administracyjnego</w:t>
      </w:r>
      <w:r w:rsidR="005958BC" w:rsidRPr="00E67382">
        <w:rPr>
          <w:rFonts w:eastAsia="Times New Roman"/>
          <w:color w:val="auto"/>
          <w:sz w:val="22"/>
          <w:szCs w:val="22"/>
          <w:lang w:eastAsia="pl-PL"/>
        </w:rPr>
        <w:t xml:space="preserve"> (tekst jednolity: Dz. U. </w:t>
      </w:r>
      <w:r w:rsidR="00DF4529">
        <w:rPr>
          <w:rFonts w:eastAsia="Times New Roman"/>
          <w:color w:val="auto"/>
          <w:sz w:val="22"/>
          <w:szCs w:val="22"/>
          <w:lang w:eastAsia="pl-PL"/>
        </w:rPr>
        <w:br/>
      </w:r>
      <w:r w:rsidR="005958BC" w:rsidRPr="00E67382">
        <w:rPr>
          <w:rFonts w:eastAsia="Times New Roman"/>
          <w:color w:val="auto"/>
          <w:sz w:val="22"/>
          <w:szCs w:val="22"/>
          <w:lang w:eastAsia="pl-PL"/>
        </w:rPr>
        <w:t xml:space="preserve">z </w:t>
      </w:r>
      <w:r w:rsidR="00280D3E" w:rsidRPr="00280D3E">
        <w:rPr>
          <w:rFonts w:eastAsia="Times New Roman"/>
          <w:color w:val="auto"/>
          <w:sz w:val="22"/>
          <w:szCs w:val="22"/>
          <w:lang w:eastAsia="pl-PL"/>
        </w:rPr>
        <w:t>2023 r., poz. 775</w:t>
      </w:r>
      <w:r w:rsidRPr="00280D3E">
        <w:rPr>
          <w:rFonts w:eastAsia="Times New Roman"/>
          <w:color w:val="auto"/>
          <w:sz w:val="22"/>
          <w:szCs w:val="22"/>
          <w:lang w:eastAsia="pl-PL"/>
        </w:rPr>
        <w:t xml:space="preserve"> z </w:t>
      </w:r>
      <w:proofErr w:type="spellStart"/>
      <w:r w:rsidRPr="00280D3E">
        <w:rPr>
          <w:rFonts w:eastAsia="Times New Roman"/>
          <w:color w:val="auto"/>
          <w:sz w:val="22"/>
          <w:szCs w:val="22"/>
          <w:lang w:eastAsia="pl-PL"/>
        </w:rPr>
        <w:t>późn</w:t>
      </w:r>
      <w:proofErr w:type="spellEnd"/>
      <w:r w:rsidRPr="00280D3E">
        <w:rPr>
          <w:rFonts w:eastAsia="Times New Roman"/>
          <w:color w:val="auto"/>
          <w:sz w:val="22"/>
          <w:szCs w:val="22"/>
          <w:lang w:eastAsia="pl-PL"/>
        </w:rPr>
        <w:t xml:space="preserve">. zm.) </w:t>
      </w:r>
      <w:r w:rsidRPr="00E67382">
        <w:rPr>
          <w:rFonts w:eastAsia="Times New Roman"/>
          <w:color w:val="auto"/>
          <w:sz w:val="22"/>
          <w:szCs w:val="22"/>
          <w:lang w:eastAsia="pl-PL"/>
        </w:rPr>
        <w:t>dotyczące wyłączenia pracownika.</w:t>
      </w:r>
    </w:p>
    <w:p w14:paraId="6A940A1B" w14:textId="77777777" w:rsidR="008076E0" w:rsidRPr="00E518D6" w:rsidRDefault="00B559B6" w:rsidP="00860BBA">
      <w:pPr>
        <w:pStyle w:val="Akapitzlist"/>
        <w:numPr>
          <w:ilvl w:val="0"/>
          <w:numId w:val="11"/>
        </w:numPr>
        <w:tabs>
          <w:tab w:val="clear" w:pos="284"/>
          <w:tab w:val="num" w:pos="567"/>
        </w:tabs>
        <w:spacing w:line="360" w:lineRule="auto"/>
        <w:ind w:left="567" w:hanging="283"/>
        <w:jc w:val="both"/>
        <w:rPr>
          <w:sz w:val="22"/>
          <w:szCs w:val="22"/>
          <w:lang w:eastAsia="pl-PL"/>
        </w:rPr>
      </w:pPr>
      <w:r>
        <w:rPr>
          <w:rFonts w:eastAsia="Times New Roman"/>
          <w:color w:val="auto"/>
          <w:sz w:val="22"/>
          <w:szCs w:val="22"/>
          <w:lang w:eastAsia="pl-PL"/>
        </w:rPr>
        <w:t>Komisja</w:t>
      </w:r>
      <w:r w:rsidR="008076E0" w:rsidRPr="00E518D6">
        <w:rPr>
          <w:rFonts w:eastAsia="Times New Roman"/>
          <w:color w:val="auto"/>
          <w:sz w:val="22"/>
          <w:szCs w:val="22"/>
          <w:lang w:eastAsia="pl-PL"/>
        </w:rPr>
        <w:t xml:space="preserve"> działa w oparciu o następujące przepisy prawa:</w:t>
      </w:r>
    </w:p>
    <w:p w14:paraId="4C549CED" w14:textId="77777777" w:rsidR="00727F80" w:rsidRPr="00A5263E" w:rsidRDefault="00727F80" w:rsidP="00860BBA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709" w:hanging="283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B23714">
        <w:rPr>
          <w:color w:val="auto"/>
          <w:sz w:val="22"/>
          <w:szCs w:val="22"/>
        </w:rPr>
        <w:t xml:space="preserve">ustawę z dnia 5 czerwca 1998 r. o samorządzie powiatowym </w:t>
      </w:r>
      <w:r w:rsidRPr="00A5263E">
        <w:rPr>
          <w:color w:val="auto"/>
          <w:sz w:val="22"/>
          <w:szCs w:val="22"/>
        </w:rPr>
        <w:t>(</w:t>
      </w:r>
      <w:r w:rsidRPr="00A5263E">
        <w:rPr>
          <w:rFonts w:eastAsia="Lucida Sans Unicode"/>
          <w:color w:val="auto"/>
          <w:sz w:val="22"/>
          <w:szCs w:val="22"/>
          <w:lang w:eastAsia="pl-PL" w:bidi="pl-PL"/>
        </w:rPr>
        <w:t>tekst jednolity:</w:t>
      </w:r>
      <w:r w:rsidR="00E441B5" w:rsidRPr="00A5263E">
        <w:rPr>
          <w:color w:val="auto"/>
          <w:sz w:val="22"/>
          <w:szCs w:val="22"/>
        </w:rPr>
        <w:t xml:space="preserve"> </w:t>
      </w:r>
      <w:r w:rsidR="007C5A04" w:rsidRPr="00A5263E">
        <w:rPr>
          <w:color w:val="auto"/>
          <w:sz w:val="22"/>
          <w:szCs w:val="22"/>
        </w:rPr>
        <w:t>Dz. U. z 20</w:t>
      </w:r>
      <w:r w:rsidR="00280D3E">
        <w:rPr>
          <w:color w:val="auto"/>
          <w:sz w:val="22"/>
          <w:szCs w:val="22"/>
        </w:rPr>
        <w:t>24 r. poz. 107</w:t>
      </w:r>
      <w:r w:rsidRPr="00A5263E">
        <w:rPr>
          <w:color w:val="auto"/>
          <w:sz w:val="22"/>
          <w:szCs w:val="22"/>
        </w:rPr>
        <w:t>),</w:t>
      </w:r>
    </w:p>
    <w:p w14:paraId="6515183F" w14:textId="77777777" w:rsidR="00727F80" w:rsidRPr="007C5A04" w:rsidRDefault="00563F9A" w:rsidP="00860BBA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709" w:hanging="283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7C5A04">
        <w:rPr>
          <w:rFonts w:eastAsia="Times New Roman"/>
          <w:color w:val="auto"/>
          <w:sz w:val="22"/>
          <w:szCs w:val="22"/>
          <w:lang w:eastAsia="pl-PL"/>
        </w:rPr>
        <w:t>u</w:t>
      </w:r>
      <w:r w:rsidR="008076E0" w:rsidRPr="007C5A04">
        <w:rPr>
          <w:rFonts w:eastAsia="Times New Roman"/>
          <w:color w:val="auto"/>
          <w:sz w:val="22"/>
          <w:szCs w:val="22"/>
          <w:lang w:eastAsia="pl-PL"/>
        </w:rPr>
        <w:t>stawę z dnia 24 kwietnia 2003 roku o działalności pożytku pub</w:t>
      </w:r>
      <w:r w:rsidR="00563549" w:rsidRPr="007C5A04">
        <w:rPr>
          <w:rFonts w:eastAsia="Times New Roman"/>
          <w:color w:val="auto"/>
          <w:sz w:val="22"/>
          <w:szCs w:val="22"/>
          <w:lang w:eastAsia="pl-PL"/>
        </w:rPr>
        <w:t xml:space="preserve">licznego </w:t>
      </w:r>
      <w:r w:rsidR="008076E0" w:rsidRPr="007C5A04">
        <w:rPr>
          <w:rFonts w:eastAsia="Times New Roman"/>
          <w:color w:val="auto"/>
          <w:sz w:val="22"/>
          <w:szCs w:val="22"/>
          <w:lang w:eastAsia="pl-PL"/>
        </w:rPr>
        <w:t xml:space="preserve">i o wolontariacie </w:t>
      </w:r>
      <w:r w:rsidR="0026193F" w:rsidRPr="007C5A04">
        <w:rPr>
          <w:rStyle w:val="Uwydatnienie"/>
          <w:bCs/>
          <w:i w:val="0"/>
          <w:color w:val="auto"/>
          <w:sz w:val="22"/>
          <w:szCs w:val="22"/>
        </w:rPr>
        <w:t xml:space="preserve">(tekst jednolity: </w:t>
      </w:r>
      <w:r w:rsidR="0026193F" w:rsidRPr="007C5A04">
        <w:rPr>
          <w:rFonts w:eastAsia="Times New Roman"/>
          <w:color w:val="auto"/>
          <w:sz w:val="22"/>
          <w:szCs w:val="22"/>
          <w:lang w:eastAsia="pl-PL"/>
        </w:rPr>
        <w:t xml:space="preserve">Dz. U. </w:t>
      </w:r>
      <w:r w:rsidR="0026193F" w:rsidRPr="007C5A04">
        <w:rPr>
          <w:color w:val="auto"/>
          <w:sz w:val="22"/>
          <w:szCs w:val="22"/>
        </w:rPr>
        <w:t xml:space="preserve">z </w:t>
      </w:r>
      <w:r w:rsidR="007C5A04" w:rsidRPr="007C5A04">
        <w:rPr>
          <w:color w:val="auto"/>
          <w:sz w:val="22"/>
          <w:szCs w:val="22"/>
          <w:shd w:val="clear" w:color="auto" w:fill="FFFFFF"/>
        </w:rPr>
        <w:t>2023, poz. 5</w:t>
      </w:r>
      <w:r w:rsidR="00ED1F17" w:rsidRPr="007C5A04">
        <w:rPr>
          <w:color w:val="auto"/>
          <w:sz w:val="22"/>
          <w:szCs w:val="22"/>
          <w:shd w:val="clear" w:color="auto" w:fill="FFFFFF"/>
        </w:rPr>
        <w:t>7</w:t>
      </w:r>
      <w:r w:rsidR="007C5A04" w:rsidRPr="007C5A04">
        <w:rPr>
          <w:color w:val="auto"/>
          <w:sz w:val="22"/>
          <w:szCs w:val="22"/>
          <w:shd w:val="clear" w:color="auto" w:fill="FFFFFF"/>
        </w:rPr>
        <w:t>1</w:t>
      </w:r>
      <w:r w:rsidR="0026193F" w:rsidRPr="007C5A04">
        <w:rPr>
          <w:color w:val="auto"/>
          <w:sz w:val="22"/>
          <w:szCs w:val="22"/>
          <w:shd w:val="clear" w:color="auto" w:fill="FFFFFF"/>
        </w:rPr>
        <w:t>)</w:t>
      </w:r>
      <w:r w:rsidR="00727F80" w:rsidRPr="007C5A04">
        <w:rPr>
          <w:color w:val="auto"/>
          <w:sz w:val="22"/>
          <w:szCs w:val="22"/>
          <w:shd w:val="clear" w:color="auto" w:fill="FFFFFF"/>
        </w:rPr>
        <w:t>,</w:t>
      </w:r>
    </w:p>
    <w:p w14:paraId="75501528" w14:textId="77777777" w:rsidR="009E13C5" w:rsidRPr="00B54B0B" w:rsidRDefault="009E13C5" w:rsidP="00860BBA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709" w:hanging="283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E518D6">
        <w:rPr>
          <w:rFonts w:eastAsia="Times New Roman"/>
          <w:color w:val="auto"/>
          <w:sz w:val="22"/>
          <w:szCs w:val="22"/>
          <w:lang w:eastAsia="pl-PL"/>
        </w:rPr>
        <w:t>r</w:t>
      </w:r>
      <w:r w:rsidRPr="00E518D6">
        <w:rPr>
          <w:rFonts w:eastAsia="Lucida Sans Unicode"/>
          <w:bCs/>
          <w:sz w:val="22"/>
          <w:szCs w:val="22"/>
          <w:lang w:eastAsia="pl-PL" w:bidi="pl-PL"/>
        </w:rPr>
        <w:t>ozporządzenie Przewodniczącego Komitetu do spraw Pożytku Publicznego z dnia 24 października 2018 r. w sprawie wzorów ofert i ramowych wzorów umów dotyczących realizacji zadań publicznych oraz wzorów sprawozdań z wykonania tych za</w:t>
      </w:r>
      <w:r w:rsidR="00271F03">
        <w:rPr>
          <w:rFonts w:eastAsia="Lucida Sans Unicode"/>
          <w:bCs/>
          <w:sz w:val="22"/>
          <w:szCs w:val="22"/>
          <w:lang w:eastAsia="pl-PL" w:bidi="pl-PL"/>
        </w:rPr>
        <w:t>dań (Dz.</w:t>
      </w:r>
      <w:r w:rsidR="009C0413">
        <w:rPr>
          <w:rFonts w:eastAsia="Lucida Sans Unicode"/>
          <w:bCs/>
          <w:sz w:val="22"/>
          <w:szCs w:val="22"/>
          <w:lang w:eastAsia="pl-PL" w:bidi="pl-PL"/>
        </w:rPr>
        <w:t xml:space="preserve"> </w:t>
      </w:r>
      <w:r w:rsidR="00271F03">
        <w:rPr>
          <w:rFonts w:eastAsia="Lucida Sans Unicode"/>
          <w:bCs/>
          <w:sz w:val="22"/>
          <w:szCs w:val="22"/>
          <w:lang w:eastAsia="pl-PL" w:bidi="pl-PL"/>
        </w:rPr>
        <w:t>U z 2018 r., poz. 2057),</w:t>
      </w:r>
    </w:p>
    <w:p w14:paraId="1C488B6E" w14:textId="77777777" w:rsidR="00B54B0B" w:rsidRPr="00B54B0B" w:rsidRDefault="00B54B0B" w:rsidP="00B54B0B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709" w:hanging="283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B54B0B">
        <w:rPr>
          <w:rFonts w:eastAsia="Times New Roman"/>
          <w:bCs/>
          <w:color w:val="auto"/>
          <w:sz w:val="22"/>
          <w:szCs w:val="22"/>
          <w:lang w:eastAsia="pl-PL"/>
        </w:rPr>
        <w:t xml:space="preserve">uchwałę nr </w:t>
      </w:r>
      <w:r w:rsidR="00A158E5">
        <w:rPr>
          <w:rFonts w:eastAsia="Times New Roman"/>
          <w:bCs/>
          <w:color w:val="222222"/>
          <w:sz w:val="22"/>
          <w:szCs w:val="22"/>
          <w:lang w:eastAsia="pl-PL"/>
        </w:rPr>
        <w:t>779/24</w:t>
      </w:r>
      <w:r w:rsidRPr="00B54B0B">
        <w:rPr>
          <w:rFonts w:eastAsia="Times New Roman"/>
          <w:bCs/>
          <w:color w:val="222222"/>
          <w:sz w:val="22"/>
          <w:szCs w:val="22"/>
          <w:lang w:eastAsia="pl-PL"/>
        </w:rPr>
        <w:t xml:space="preserve"> Zarządu</w:t>
      </w:r>
      <w:r w:rsidR="00A158E5">
        <w:rPr>
          <w:rFonts w:eastAsia="Times New Roman"/>
          <w:bCs/>
          <w:color w:val="222222"/>
          <w:sz w:val="22"/>
          <w:szCs w:val="22"/>
          <w:lang w:eastAsia="pl-PL"/>
        </w:rPr>
        <w:t xml:space="preserve"> Powiatu Braniewskiego z dnia 23 stycznia 2024</w:t>
      </w:r>
      <w:r w:rsidRPr="00B54B0B">
        <w:rPr>
          <w:rFonts w:eastAsia="Times New Roman"/>
          <w:bCs/>
          <w:color w:val="222222"/>
          <w:sz w:val="22"/>
          <w:szCs w:val="22"/>
          <w:lang w:eastAsia="pl-PL"/>
        </w:rPr>
        <w:t> roku</w:t>
      </w:r>
      <w:r w:rsidRPr="00B54B0B"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Pr="00B54B0B">
        <w:rPr>
          <w:rFonts w:eastAsia="Times New Roman"/>
          <w:color w:val="333333"/>
          <w:sz w:val="22"/>
          <w:szCs w:val="22"/>
          <w:lang w:eastAsia="pl-PL"/>
        </w:rPr>
        <w:t>w sprawie ogłoszenia otwartych konk</w:t>
      </w:r>
      <w:r w:rsidR="007C5A04">
        <w:rPr>
          <w:rFonts w:eastAsia="Times New Roman"/>
          <w:color w:val="333333"/>
          <w:sz w:val="22"/>
          <w:szCs w:val="22"/>
          <w:lang w:eastAsia="pl-PL"/>
        </w:rPr>
        <w:t>ursów ofert na realizację w 2024</w:t>
      </w:r>
      <w:r w:rsidRPr="00B54B0B">
        <w:rPr>
          <w:rFonts w:eastAsia="Times New Roman"/>
          <w:color w:val="333333"/>
          <w:sz w:val="22"/>
          <w:szCs w:val="22"/>
          <w:lang w:eastAsia="pl-PL"/>
        </w:rPr>
        <w:t xml:space="preserve"> roku zadań publicznych Powiatu Braniewskiego </w:t>
      </w:r>
      <w:r w:rsidR="00DF4529">
        <w:rPr>
          <w:rFonts w:eastAsia="Times New Roman"/>
          <w:color w:val="333333"/>
          <w:sz w:val="22"/>
          <w:szCs w:val="22"/>
          <w:lang w:eastAsia="pl-PL"/>
        </w:rPr>
        <w:br/>
      </w:r>
      <w:r w:rsidRPr="00B54B0B">
        <w:rPr>
          <w:rFonts w:eastAsia="Times New Roman"/>
          <w:color w:val="333333"/>
          <w:sz w:val="22"/>
          <w:szCs w:val="22"/>
          <w:lang w:eastAsia="pl-PL"/>
        </w:rPr>
        <w:t>w zakresie kultury i ochrony dziedzictwa narodowego, kultury fizycznej oraz ochrony środowiska przyrodniczego i ekologii.</w:t>
      </w:r>
    </w:p>
    <w:p w14:paraId="2619C405" w14:textId="77777777" w:rsidR="00B54B0B" w:rsidRDefault="00B54B0B" w:rsidP="00B54B0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color w:val="auto"/>
          <w:sz w:val="22"/>
          <w:szCs w:val="22"/>
          <w:lang w:eastAsia="pl-PL"/>
        </w:rPr>
      </w:pPr>
    </w:p>
    <w:p w14:paraId="4581AB1D" w14:textId="77777777" w:rsidR="0067073A" w:rsidRPr="00E518D6" w:rsidRDefault="00E518D6" w:rsidP="00860BBA">
      <w:pPr>
        <w:widowControl/>
        <w:suppressAutoHyphens w:val="0"/>
        <w:spacing w:line="360" w:lineRule="auto"/>
        <w:jc w:val="both"/>
        <w:rPr>
          <w:b/>
          <w:color w:val="auto"/>
          <w:sz w:val="22"/>
          <w:szCs w:val="22"/>
          <w:lang w:eastAsia="pl-PL"/>
        </w:rPr>
      </w:pPr>
      <w:r>
        <w:rPr>
          <w:rFonts w:eastAsia="Times New Roman"/>
          <w:b/>
          <w:color w:val="auto"/>
          <w:sz w:val="22"/>
          <w:szCs w:val="22"/>
          <w:lang w:eastAsia="pl-PL"/>
        </w:rPr>
        <w:lastRenderedPageBreak/>
        <w:t>§</w:t>
      </w:r>
      <w:r w:rsidR="00105440">
        <w:rPr>
          <w:rFonts w:eastAsia="Times New Roman"/>
          <w:b/>
          <w:color w:val="auto"/>
          <w:sz w:val="22"/>
          <w:szCs w:val="22"/>
          <w:lang w:eastAsia="pl-PL"/>
        </w:rPr>
        <w:t xml:space="preserve"> </w:t>
      </w:r>
      <w:r>
        <w:rPr>
          <w:rFonts w:eastAsia="Times New Roman"/>
          <w:b/>
          <w:color w:val="auto"/>
          <w:sz w:val="22"/>
          <w:szCs w:val="22"/>
          <w:lang w:eastAsia="pl-PL"/>
        </w:rPr>
        <w:t>3.</w:t>
      </w:r>
      <w:r w:rsidR="0067073A" w:rsidRPr="00E518D6"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="0067073A" w:rsidRPr="00E518D6">
        <w:rPr>
          <w:sz w:val="22"/>
          <w:szCs w:val="22"/>
          <w:lang w:eastAsia="pl-PL"/>
        </w:rPr>
        <w:t xml:space="preserve">Ustala się następujący tryb pracy Komisji: </w:t>
      </w:r>
    </w:p>
    <w:p w14:paraId="1A8E5353" w14:textId="77777777" w:rsidR="00D813FF" w:rsidRDefault="0067073A" w:rsidP="00860BBA">
      <w:pPr>
        <w:widowControl/>
        <w:numPr>
          <w:ilvl w:val="0"/>
          <w:numId w:val="12"/>
        </w:numPr>
        <w:suppressAutoHyphens w:val="0"/>
        <w:spacing w:line="360" w:lineRule="auto"/>
        <w:ind w:hanging="294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D813FF">
        <w:rPr>
          <w:rFonts w:eastAsia="Times New Roman"/>
          <w:color w:val="auto"/>
          <w:sz w:val="22"/>
          <w:szCs w:val="22"/>
          <w:lang w:eastAsia="pl-PL"/>
        </w:rPr>
        <w:t>Komisja zbiera się na spotkaniu/spotkaniach zw</w:t>
      </w:r>
      <w:r w:rsidR="00A5263E" w:rsidRPr="00D813FF">
        <w:rPr>
          <w:rFonts w:eastAsia="Times New Roman"/>
          <w:color w:val="auto"/>
          <w:sz w:val="22"/>
          <w:szCs w:val="22"/>
          <w:lang w:eastAsia="pl-PL"/>
        </w:rPr>
        <w:t>oływ</w:t>
      </w:r>
      <w:r w:rsidR="00D813FF" w:rsidRPr="00D813FF">
        <w:rPr>
          <w:rFonts w:eastAsia="Times New Roman"/>
          <w:color w:val="auto"/>
          <w:sz w:val="22"/>
          <w:szCs w:val="22"/>
          <w:lang w:eastAsia="pl-PL"/>
        </w:rPr>
        <w:t>anych przez Wydział Oświaty, Kultury, Sportu                    i Promocji Powiatu</w:t>
      </w:r>
      <w:r w:rsidR="00A5263E" w:rsidRPr="00D813FF">
        <w:rPr>
          <w:rFonts w:eastAsia="Times New Roman"/>
          <w:color w:val="auto"/>
          <w:sz w:val="22"/>
          <w:szCs w:val="22"/>
          <w:lang w:eastAsia="pl-PL"/>
        </w:rPr>
        <w:t>, odpowiad</w:t>
      </w:r>
      <w:r w:rsidR="00D813FF" w:rsidRPr="00D813FF">
        <w:rPr>
          <w:rFonts w:eastAsia="Times New Roman"/>
          <w:color w:val="auto"/>
          <w:sz w:val="22"/>
          <w:szCs w:val="22"/>
          <w:lang w:eastAsia="pl-PL"/>
        </w:rPr>
        <w:t>ający za przeprowadzenie</w:t>
      </w:r>
      <w:r w:rsidR="00A5263E" w:rsidRPr="00D813FF">
        <w:rPr>
          <w:rFonts w:eastAsia="Times New Roman"/>
          <w:color w:val="auto"/>
          <w:sz w:val="22"/>
          <w:szCs w:val="22"/>
          <w:lang w:eastAsia="pl-PL"/>
        </w:rPr>
        <w:t xml:space="preserve"> otwartych konkursów ofert</w:t>
      </w:r>
      <w:r w:rsidR="00D813FF">
        <w:rPr>
          <w:rFonts w:eastAsia="Times New Roman"/>
          <w:color w:val="auto"/>
          <w:sz w:val="22"/>
          <w:szCs w:val="22"/>
          <w:lang w:eastAsia="pl-PL"/>
        </w:rPr>
        <w:t>.</w:t>
      </w:r>
      <w:r w:rsidR="00A5263E" w:rsidRPr="00D813FF">
        <w:rPr>
          <w:rFonts w:eastAsia="Times New Roman"/>
          <w:color w:val="auto"/>
          <w:sz w:val="22"/>
          <w:szCs w:val="22"/>
          <w:lang w:eastAsia="pl-PL"/>
        </w:rPr>
        <w:t xml:space="preserve"> </w:t>
      </w:r>
    </w:p>
    <w:p w14:paraId="611F5E2F" w14:textId="77777777" w:rsidR="0067073A" w:rsidRPr="00D813FF" w:rsidRDefault="00DC722C" w:rsidP="00860BBA">
      <w:pPr>
        <w:widowControl/>
        <w:numPr>
          <w:ilvl w:val="0"/>
          <w:numId w:val="12"/>
        </w:numPr>
        <w:suppressAutoHyphens w:val="0"/>
        <w:spacing w:line="360" w:lineRule="auto"/>
        <w:ind w:hanging="294"/>
        <w:jc w:val="both"/>
        <w:rPr>
          <w:rFonts w:eastAsia="Times New Roman"/>
          <w:color w:val="auto"/>
          <w:sz w:val="22"/>
          <w:szCs w:val="22"/>
          <w:lang w:eastAsia="pl-PL"/>
        </w:rPr>
      </w:pPr>
      <w:r>
        <w:rPr>
          <w:rFonts w:eastAsia="Times New Roman"/>
          <w:color w:val="auto"/>
          <w:sz w:val="22"/>
          <w:szCs w:val="22"/>
          <w:lang w:eastAsia="pl-PL"/>
        </w:rPr>
        <w:t>Każdy z członków K</w:t>
      </w:r>
      <w:r w:rsidR="0067073A" w:rsidRPr="00D813FF">
        <w:rPr>
          <w:rFonts w:eastAsia="Times New Roman"/>
          <w:color w:val="auto"/>
          <w:sz w:val="22"/>
          <w:szCs w:val="22"/>
          <w:lang w:eastAsia="pl-PL"/>
        </w:rPr>
        <w:t xml:space="preserve">omisji  jest informowany o terminie i miejscu posiedzenia telefonicznie, </w:t>
      </w:r>
      <w:r w:rsidR="00AE74C8" w:rsidRPr="00D813FF">
        <w:rPr>
          <w:rFonts w:eastAsia="Times New Roman"/>
          <w:color w:val="auto"/>
          <w:sz w:val="22"/>
          <w:szCs w:val="22"/>
          <w:lang w:eastAsia="pl-PL"/>
        </w:rPr>
        <w:t xml:space="preserve">listownie lub w inny sposób, co </w:t>
      </w:r>
      <w:r w:rsidR="0067073A" w:rsidRPr="00D813FF">
        <w:rPr>
          <w:rFonts w:eastAsia="Times New Roman"/>
          <w:color w:val="auto"/>
          <w:sz w:val="22"/>
          <w:szCs w:val="22"/>
          <w:lang w:eastAsia="pl-PL"/>
        </w:rPr>
        <w:t xml:space="preserve">najmniej na 2 dni przed planowanym spotkaniem. </w:t>
      </w:r>
    </w:p>
    <w:p w14:paraId="0B6D1269" w14:textId="77777777" w:rsidR="00DC722C" w:rsidRDefault="0067073A" w:rsidP="00DC722C">
      <w:pPr>
        <w:widowControl/>
        <w:numPr>
          <w:ilvl w:val="0"/>
          <w:numId w:val="12"/>
        </w:numPr>
        <w:suppressAutoHyphens w:val="0"/>
        <w:spacing w:line="360" w:lineRule="auto"/>
        <w:ind w:hanging="294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E518D6">
        <w:rPr>
          <w:rFonts w:eastAsia="Times New Roman"/>
          <w:color w:val="auto"/>
          <w:sz w:val="22"/>
          <w:szCs w:val="22"/>
          <w:lang w:eastAsia="pl-PL"/>
        </w:rPr>
        <w:t>Komisja obrad</w:t>
      </w:r>
      <w:r w:rsidR="002D7FF2">
        <w:rPr>
          <w:rFonts w:eastAsia="Times New Roman"/>
          <w:color w:val="auto"/>
          <w:sz w:val="22"/>
          <w:szCs w:val="22"/>
          <w:lang w:eastAsia="pl-PL"/>
        </w:rPr>
        <w:t xml:space="preserve">uje na posiedzeniach otwartych. </w:t>
      </w:r>
    </w:p>
    <w:p w14:paraId="7267F7BF" w14:textId="77777777" w:rsidR="00DC722C" w:rsidRDefault="00DC722C" w:rsidP="00DC722C">
      <w:pPr>
        <w:widowControl/>
        <w:numPr>
          <w:ilvl w:val="0"/>
          <w:numId w:val="12"/>
        </w:numPr>
        <w:suppressAutoHyphens w:val="0"/>
        <w:spacing w:line="360" w:lineRule="auto"/>
        <w:ind w:hanging="294"/>
        <w:jc w:val="both"/>
        <w:rPr>
          <w:rFonts w:eastAsia="Times New Roman"/>
          <w:color w:val="auto"/>
          <w:sz w:val="22"/>
          <w:szCs w:val="22"/>
          <w:lang w:eastAsia="pl-PL"/>
        </w:rPr>
      </w:pPr>
      <w:r>
        <w:rPr>
          <w:rFonts w:eastAsia="Times New Roman"/>
          <w:color w:val="auto"/>
          <w:sz w:val="22"/>
          <w:szCs w:val="22"/>
          <w:lang w:eastAsia="pl-PL"/>
        </w:rPr>
        <w:t>Prawomocne posiedzenia K</w:t>
      </w:r>
      <w:r w:rsidR="002A71FB" w:rsidRPr="002A71FB">
        <w:rPr>
          <w:rFonts w:eastAsia="Times New Roman"/>
          <w:color w:val="auto"/>
          <w:sz w:val="22"/>
          <w:szCs w:val="22"/>
          <w:lang w:eastAsia="pl-PL"/>
        </w:rPr>
        <w:t>omisji mogą odbywać się przy obecności co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najmniej połowy składu Komisji.</w:t>
      </w:r>
    </w:p>
    <w:p w14:paraId="19983DAB" w14:textId="77777777" w:rsidR="00DC722C" w:rsidRDefault="00DC722C" w:rsidP="00DC722C">
      <w:pPr>
        <w:widowControl/>
        <w:numPr>
          <w:ilvl w:val="0"/>
          <w:numId w:val="12"/>
        </w:numPr>
        <w:suppressAutoHyphens w:val="0"/>
        <w:spacing w:line="360" w:lineRule="auto"/>
        <w:ind w:hanging="294"/>
        <w:jc w:val="both"/>
        <w:rPr>
          <w:rFonts w:eastAsia="Times New Roman"/>
          <w:color w:val="auto"/>
          <w:sz w:val="22"/>
          <w:szCs w:val="22"/>
          <w:lang w:eastAsia="pl-PL"/>
        </w:rPr>
      </w:pPr>
      <w:r>
        <w:rPr>
          <w:rFonts w:eastAsia="Times New Roman"/>
          <w:color w:val="auto"/>
          <w:sz w:val="22"/>
          <w:szCs w:val="22"/>
          <w:lang w:eastAsia="pl-PL"/>
        </w:rPr>
        <w:t xml:space="preserve">W </w:t>
      </w:r>
      <w:r w:rsidR="002A71FB" w:rsidRPr="002A71FB">
        <w:rPr>
          <w:rFonts w:eastAsia="Times New Roman"/>
          <w:color w:val="auto"/>
          <w:sz w:val="22"/>
          <w:szCs w:val="22"/>
          <w:lang w:eastAsia="pl-PL"/>
        </w:rPr>
        <w:t>razie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nieobecności przewodniczącego K</w:t>
      </w:r>
      <w:r w:rsidR="002A71FB" w:rsidRPr="002A71FB">
        <w:rPr>
          <w:rFonts w:eastAsia="Times New Roman"/>
          <w:color w:val="auto"/>
          <w:sz w:val="22"/>
          <w:szCs w:val="22"/>
          <w:lang w:eastAsia="pl-PL"/>
        </w:rPr>
        <w:t>omis</w:t>
      </w:r>
      <w:r>
        <w:rPr>
          <w:rFonts w:eastAsia="Times New Roman"/>
          <w:color w:val="auto"/>
          <w:sz w:val="22"/>
          <w:szCs w:val="22"/>
          <w:lang w:eastAsia="pl-PL"/>
        </w:rPr>
        <w:t>ji na wyznaczonym posiedzeniu, K</w:t>
      </w:r>
      <w:r w:rsidR="002A71FB" w:rsidRPr="002A71FB">
        <w:rPr>
          <w:rFonts w:eastAsia="Times New Roman"/>
          <w:color w:val="auto"/>
          <w:sz w:val="22"/>
          <w:szCs w:val="22"/>
          <w:lang w:eastAsia="pl-PL"/>
        </w:rPr>
        <w:t xml:space="preserve">omisja w trybie jawnym, dokonuje spośród </w:t>
      </w:r>
      <w:r>
        <w:rPr>
          <w:rFonts w:eastAsia="Times New Roman"/>
          <w:color w:val="auto"/>
          <w:sz w:val="22"/>
          <w:szCs w:val="22"/>
          <w:lang w:eastAsia="pl-PL"/>
        </w:rPr>
        <w:t>siebie, wyboru przewodniczącego.</w:t>
      </w:r>
    </w:p>
    <w:p w14:paraId="00829687" w14:textId="77777777" w:rsidR="00DC722C" w:rsidRDefault="00DC722C" w:rsidP="00DC722C">
      <w:pPr>
        <w:widowControl/>
        <w:numPr>
          <w:ilvl w:val="0"/>
          <w:numId w:val="12"/>
        </w:numPr>
        <w:suppressAutoHyphens w:val="0"/>
        <w:spacing w:line="360" w:lineRule="auto"/>
        <w:ind w:hanging="294"/>
        <w:jc w:val="both"/>
        <w:rPr>
          <w:rFonts w:eastAsia="Times New Roman"/>
          <w:color w:val="auto"/>
          <w:sz w:val="22"/>
          <w:szCs w:val="22"/>
          <w:lang w:eastAsia="pl-PL"/>
        </w:rPr>
      </w:pPr>
      <w:r>
        <w:rPr>
          <w:rFonts w:eastAsia="Times New Roman"/>
          <w:color w:val="auto"/>
          <w:sz w:val="22"/>
          <w:szCs w:val="22"/>
          <w:lang w:eastAsia="pl-PL"/>
        </w:rPr>
        <w:t>W razie nieobecności członka Komisji, K</w:t>
      </w:r>
      <w:r w:rsidR="002A71FB" w:rsidRPr="002A71FB">
        <w:rPr>
          <w:rFonts w:eastAsia="Times New Roman"/>
          <w:color w:val="auto"/>
          <w:sz w:val="22"/>
          <w:szCs w:val="22"/>
          <w:lang w:eastAsia="pl-PL"/>
        </w:rPr>
        <w:t>omisja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działa w zmniejszonym składzie. </w:t>
      </w:r>
    </w:p>
    <w:p w14:paraId="2CD55E82" w14:textId="77777777" w:rsidR="00DC722C" w:rsidRDefault="00DC722C" w:rsidP="00DC722C">
      <w:pPr>
        <w:widowControl/>
        <w:numPr>
          <w:ilvl w:val="0"/>
          <w:numId w:val="12"/>
        </w:numPr>
        <w:suppressAutoHyphens w:val="0"/>
        <w:spacing w:line="360" w:lineRule="auto"/>
        <w:ind w:hanging="294"/>
        <w:jc w:val="both"/>
        <w:rPr>
          <w:rFonts w:eastAsia="Times New Roman"/>
          <w:color w:val="auto"/>
          <w:sz w:val="22"/>
          <w:szCs w:val="22"/>
          <w:lang w:eastAsia="pl-PL"/>
        </w:rPr>
      </w:pPr>
      <w:r>
        <w:rPr>
          <w:rFonts w:eastAsia="Times New Roman"/>
          <w:color w:val="auto"/>
          <w:sz w:val="22"/>
          <w:szCs w:val="22"/>
          <w:lang w:eastAsia="pl-PL"/>
        </w:rPr>
        <w:t>W przypadku, określonym w ust. 5</w:t>
      </w:r>
      <w:r w:rsidR="002A71FB" w:rsidRPr="002A71FB">
        <w:rPr>
          <w:rFonts w:eastAsia="Times New Roman"/>
          <w:color w:val="auto"/>
          <w:sz w:val="22"/>
          <w:szCs w:val="22"/>
          <w:lang w:eastAsia="pl-PL"/>
        </w:rPr>
        <w:t xml:space="preserve"> i </w:t>
      </w:r>
      <w:r>
        <w:rPr>
          <w:rFonts w:eastAsia="Times New Roman"/>
          <w:color w:val="auto"/>
          <w:sz w:val="22"/>
          <w:szCs w:val="22"/>
          <w:lang w:eastAsia="pl-PL"/>
        </w:rPr>
        <w:t>6 K</w:t>
      </w:r>
      <w:r w:rsidR="002A71FB" w:rsidRPr="002A71FB">
        <w:rPr>
          <w:rFonts w:eastAsia="Times New Roman"/>
          <w:color w:val="auto"/>
          <w:sz w:val="22"/>
          <w:szCs w:val="22"/>
          <w:lang w:eastAsia="pl-PL"/>
        </w:rPr>
        <w:t>omisja zawiadamia Zarząd w pro</w:t>
      </w:r>
      <w:r>
        <w:rPr>
          <w:rFonts w:eastAsia="Times New Roman"/>
          <w:color w:val="auto"/>
          <w:sz w:val="22"/>
          <w:szCs w:val="22"/>
          <w:lang w:eastAsia="pl-PL"/>
        </w:rPr>
        <w:t>tokole z posiedzenia Komisji.</w:t>
      </w:r>
    </w:p>
    <w:p w14:paraId="1097742D" w14:textId="77777777" w:rsidR="00DC722C" w:rsidRDefault="00DC722C" w:rsidP="00DC722C">
      <w:pPr>
        <w:widowControl/>
        <w:numPr>
          <w:ilvl w:val="0"/>
          <w:numId w:val="12"/>
        </w:numPr>
        <w:suppressAutoHyphens w:val="0"/>
        <w:spacing w:line="360" w:lineRule="auto"/>
        <w:ind w:hanging="294"/>
        <w:jc w:val="both"/>
        <w:rPr>
          <w:rFonts w:eastAsia="Times New Roman"/>
          <w:color w:val="auto"/>
          <w:sz w:val="22"/>
          <w:szCs w:val="22"/>
          <w:lang w:eastAsia="pl-PL"/>
        </w:rPr>
      </w:pPr>
      <w:r>
        <w:rPr>
          <w:rFonts w:eastAsia="Times New Roman"/>
          <w:color w:val="auto"/>
          <w:sz w:val="22"/>
          <w:szCs w:val="22"/>
          <w:lang w:eastAsia="pl-PL"/>
        </w:rPr>
        <w:t>Pracami Komisji kieruje przewodniczący K</w:t>
      </w:r>
      <w:r w:rsidR="002A71FB" w:rsidRPr="002A71FB">
        <w:rPr>
          <w:rFonts w:eastAsia="Times New Roman"/>
          <w:color w:val="auto"/>
          <w:sz w:val="22"/>
          <w:szCs w:val="22"/>
          <w:lang w:eastAsia="pl-PL"/>
        </w:rPr>
        <w:t>omisji. Odpowiada tak</w:t>
      </w:r>
      <w:r>
        <w:rPr>
          <w:rFonts w:eastAsia="Times New Roman"/>
          <w:color w:val="auto"/>
          <w:sz w:val="22"/>
          <w:szCs w:val="22"/>
          <w:lang w:eastAsia="pl-PL"/>
        </w:rPr>
        <w:t>że za zapewnienie podczas prac K</w:t>
      </w:r>
      <w:r w:rsidR="002A71FB" w:rsidRPr="002A71FB">
        <w:rPr>
          <w:rFonts w:eastAsia="Times New Roman"/>
          <w:color w:val="auto"/>
          <w:sz w:val="22"/>
          <w:szCs w:val="22"/>
          <w:lang w:eastAsia="pl-PL"/>
        </w:rPr>
        <w:t>omisji, bezstronności i dopełnienie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formalności.</w:t>
      </w:r>
    </w:p>
    <w:p w14:paraId="1D50A440" w14:textId="77777777" w:rsidR="00DC722C" w:rsidRPr="00DC722C" w:rsidRDefault="00DC722C" w:rsidP="00DC722C">
      <w:pPr>
        <w:widowControl/>
        <w:numPr>
          <w:ilvl w:val="0"/>
          <w:numId w:val="12"/>
        </w:numPr>
        <w:suppressAutoHyphens w:val="0"/>
        <w:spacing w:line="360" w:lineRule="auto"/>
        <w:ind w:hanging="294"/>
        <w:jc w:val="both"/>
        <w:rPr>
          <w:rFonts w:eastAsia="Times New Roman"/>
          <w:color w:val="auto"/>
          <w:sz w:val="22"/>
          <w:szCs w:val="22"/>
          <w:lang w:eastAsia="pl-PL"/>
        </w:rPr>
      </w:pPr>
      <w:r>
        <w:rPr>
          <w:rFonts w:eastAsia="Times New Roman"/>
          <w:color w:val="auto"/>
          <w:sz w:val="22"/>
          <w:szCs w:val="22"/>
          <w:lang w:eastAsia="pl-PL"/>
        </w:rPr>
        <w:t>P</w:t>
      </w:r>
      <w:r w:rsidR="002A71FB" w:rsidRPr="002A71FB">
        <w:rPr>
          <w:rFonts w:eastAsia="Calibri"/>
          <w:color w:val="auto"/>
          <w:kern w:val="1"/>
          <w:sz w:val="22"/>
          <w:szCs w:val="22"/>
          <w:lang w:eastAsia="ar-SA"/>
        </w:rPr>
        <w:t>rzewodniczący w sprawach nieuregulowanych ustala zasa</w:t>
      </w:r>
      <w:r>
        <w:rPr>
          <w:rFonts w:eastAsia="Calibri"/>
          <w:color w:val="auto"/>
          <w:kern w:val="1"/>
          <w:sz w:val="22"/>
          <w:szCs w:val="22"/>
          <w:lang w:eastAsia="ar-SA"/>
        </w:rPr>
        <w:t>dy postępowania organizacyjnego.</w:t>
      </w:r>
    </w:p>
    <w:p w14:paraId="39B9E86E" w14:textId="77777777" w:rsidR="00DC722C" w:rsidRPr="00DC722C" w:rsidRDefault="00DC722C" w:rsidP="00DC722C">
      <w:pPr>
        <w:widowControl/>
        <w:numPr>
          <w:ilvl w:val="0"/>
          <w:numId w:val="12"/>
        </w:numPr>
        <w:suppressAutoHyphens w:val="0"/>
        <w:spacing w:line="360" w:lineRule="auto"/>
        <w:ind w:hanging="294"/>
        <w:jc w:val="both"/>
        <w:rPr>
          <w:rFonts w:eastAsia="Times New Roman"/>
          <w:color w:val="auto"/>
          <w:sz w:val="22"/>
          <w:szCs w:val="22"/>
          <w:lang w:eastAsia="pl-PL"/>
        </w:rPr>
      </w:pPr>
      <w:r>
        <w:rPr>
          <w:rFonts w:eastAsia="Calibri"/>
          <w:color w:val="auto"/>
          <w:kern w:val="1"/>
          <w:sz w:val="22"/>
          <w:szCs w:val="22"/>
          <w:lang w:eastAsia="ar-SA"/>
        </w:rPr>
        <w:t>K</w:t>
      </w:r>
      <w:r w:rsidR="002A71FB" w:rsidRPr="002A71FB">
        <w:rPr>
          <w:color w:val="auto"/>
          <w:sz w:val="22"/>
          <w:szCs w:val="22"/>
          <w:lang w:eastAsia="pl-PL"/>
        </w:rPr>
        <w:t xml:space="preserve">omisja opiniuje oferty zgodnie z art. 15 ust. 1 ustawy, </w:t>
      </w:r>
      <w:r w:rsidR="002A71FB" w:rsidRPr="002A71FB">
        <w:rPr>
          <w:rFonts w:eastAsia="Times New Roman"/>
          <w:color w:val="auto"/>
          <w:sz w:val="22"/>
          <w:szCs w:val="22"/>
          <w:lang w:eastAsia="pl-PL"/>
        </w:rPr>
        <w:t xml:space="preserve">z uwzględnieniem kryteriów określonych </w:t>
      </w:r>
      <w:r w:rsidR="002A71FB" w:rsidRPr="002A71FB">
        <w:rPr>
          <w:rFonts w:eastAsia="Times New Roman"/>
          <w:color w:val="auto"/>
          <w:sz w:val="22"/>
          <w:szCs w:val="22"/>
          <w:lang w:eastAsia="pl-PL"/>
        </w:rPr>
        <w:br/>
        <w:t xml:space="preserve">w treści ogłoszenia o otwartym konkursie ofert </w:t>
      </w:r>
      <w:r w:rsidR="002A71FB" w:rsidRPr="002A71FB">
        <w:rPr>
          <w:color w:val="auto"/>
          <w:sz w:val="22"/>
          <w:szCs w:val="22"/>
          <w:lang w:eastAsia="pl-PL"/>
        </w:rPr>
        <w:t>mając na względzie wybór oferty najlep</w:t>
      </w:r>
      <w:r>
        <w:rPr>
          <w:color w:val="auto"/>
          <w:sz w:val="22"/>
          <w:szCs w:val="22"/>
          <w:lang w:eastAsia="pl-PL"/>
        </w:rPr>
        <w:t>iej służącej realizacji zadania.</w:t>
      </w:r>
    </w:p>
    <w:p w14:paraId="2C16967F" w14:textId="77777777" w:rsidR="00C46C4E" w:rsidRPr="00DC722C" w:rsidRDefault="00DC722C" w:rsidP="00DC722C">
      <w:pPr>
        <w:widowControl/>
        <w:numPr>
          <w:ilvl w:val="0"/>
          <w:numId w:val="12"/>
        </w:numPr>
        <w:suppressAutoHyphens w:val="0"/>
        <w:spacing w:line="360" w:lineRule="auto"/>
        <w:ind w:hanging="294"/>
        <w:jc w:val="both"/>
        <w:rPr>
          <w:rFonts w:eastAsia="Times New Roman"/>
          <w:color w:val="auto"/>
          <w:sz w:val="22"/>
          <w:szCs w:val="22"/>
          <w:lang w:eastAsia="pl-PL"/>
        </w:rPr>
      </w:pPr>
      <w:r>
        <w:rPr>
          <w:color w:val="auto"/>
          <w:sz w:val="22"/>
          <w:szCs w:val="22"/>
          <w:lang w:eastAsia="pl-PL"/>
        </w:rPr>
        <w:t xml:space="preserve">Z </w:t>
      </w:r>
      <w:r w:rsidR="002A71FB" w:rsidRPr="002A71FB">
        <w:rPr>
          <w:rFonts w:eastAsia="Times New Roman"/>
          <w:color w:val="auto"/>
          <w:sz w:val="22"/>
          <w:szCs w:val="22"/>
          <w:shd w:val="clear" w:color="auto" w:fill="FFFFFF"/>
          <w:lang w:eastAsia="zh-CN"/>
        </w:rPr>
        <w:t>czynności komisji sporządza się protokół, a także listę zaopiniowanych ofert, którą wraz z projektem uchwały przekazuje się Zarządowi.</w:t>
      </w:r>
    </w:p>
    <w:p w14:paraId="79984FB7" w14:textId="77777777" w:rsidR="00031F85" w:rsidRPr="00DF4529" w:rsidRDefault="009867DF" w:rsidP="00031F85">
      <w:pPr>
        <w:widowControl/>
        <w:numPr>
          <w:ilvl w:val="0"/>
          <w:numId w:val="12"/>
        </w:numPr>
        <w:suppressAutoHyphens w:val="0"/>
        <w:spacing w:line="360" w:lineRule="auto"/>
        <w:ind w:hanging="294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DF4529">
        <w:rPr>
          <w:color w:val="auto"/>
          <w:sz w:val="22"/>
          <w:szCs w:val="22"/>
          <w:lang w:eastAsia="pl-PL"/>
        </w:rPr>
        <w:t>Każdy członek K</w:t>
      </w:r>
      <w:r w:rsidR="0067073A" w:rsidRPr="00DF4529">
        <w:rPr>
          <w:color w:val="auto"/>
          <w:sz w:val="22"/>
          <w:szCs w:val="22"/>
          <w:lang w:eastAsia="pl-PL"/>
        </w:rPr>
        <w:t xml:space="preserve">omisji podpisuje </w:t>
      </w:r>
      <w:r w:rsidR="002A71FB" w:rsidRPr="00DF4529">
        <w:rPr>
          <w:color w:val="auto"/>
          <w:sz w:val="22"/>
          <w:szCs w:val="22"/>
          <w:lang w:eastAsia="pl-PL"/>
        </w:rPr>
        <w:t>się  na</w:t>
      </w:r>
      <w:r w:rsidR="00C9315E" w:rsidRPr="00DF4529">
        <w:rPr>
          <w:color w:val="auto"/>
          <w:sz w:val="22"/>
          <w:szCs w:val="22"/>
          <w:lang w:eastAsia="pl-PL"/>
        </w:rPr>
        <w:t xml:space="preserve"> liście obecności oraz składa </w:t>
      </w:r>
      <w:r w:rsidR="0067073A" w:rsidRPr="00DF4529">
        <w:rPr>
          <w:color w:val="auto"/>
          <w:sz w:val="22"/>
          <w:szCs w:val="22"/>
          <w:lang w:eastAsia="pl-PL"/>
        </w:rPr>
        <w:t>oświadczenie o bezstronności (wzór oświadczenia stanowi załą</w:t>
      </w:r>
      <w:r w:rsidR="009E6CFF" w:rsidRPr="00DF4529">
        <w:rPr>
          <w:color w:val="auto"/>
          <w:sz w:val="22"/>
          <w:szCs w:val="22"/>
          <w:lang w:eastAsia="pl-PL"/>
        </w:rPr>
        <w:t>cznik</w:t>
      </w:r>
      <w:r w:rsidR="000B6D62" w:rsidRPr="00DF4529">
        <w:rPr>
          <w:rFonts w:eastAsia="Times New Roman"/>
          <w:color w:val="auto"/>
          <w:sz w:val="22"/>
          <w:szCs w:val="22"/>
          <w:lang w:eastAsia="pl-PL"/>
        </w:rPr>
        <w:t xml:space="preserve"> do niniejszego regulaminu</w:t>
      </w:r>
      <w:r w:rsidR="00105440" w:rsidRPr="00DF4529">
        <w:rPr>
          <w:rFonts w:eastAsia="Times New Roman"/>
          <w:color w:val="auto"/>
          <w:sz w:val="22"/>
          <w:szCs w:val="22"/>
          <w:lang w:eastAsia="pl-PL"/>
        </w:rPr>
        <w:t>)</w:t>
      </w:r>
      <w:r w:rsidR="00C9315E" w:rsidRPr="00DF4529">
        <w:rPr>
          <w:rFonts w:eastAsia="Times New Roman"/>
          <w:color w:val="auto"/>
          <w:sz w:val="22"/>
          <w:szCs w:val="22"/>
          <w:lang w:eastAsia="pl-PL"/>
        </w:rPr>
        <w:t>.</w:t>
      </w:r>
    </w:p>
    <w:p w14:paraId="6337078E" w14:textId="77777777" w:rsidR="00031F85" w:rsidRDefault="00C9315E" w:rsidP="00031F85">
      <w:pPr>
        <w:widowControl/>
        <w:numPr>
          <w:ilvl w:val="0"/>
          <w:numId w:val="12"/>
        </w:numPr>
        <w:suppressAutoHyphens w:val="0"/>
        <w:spacing w:line="360" w:lineRule="auto"/>
        <w:ind w:hanging="294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031F85">
        <w:rPr>
          <w:rFonts w:eastAsia="Times New Roman"/>
          <w:color w:val="auto"/>
          <w:sz w:val="22"/>
          <w:szCs w:val="22"/>
          <w:lang w:eastAsia="pl-PL"/>
        </w:rPr>
        <w:t>W przypadku stwierdzenia, że zachodzi przesłanka dotycząca wykluczenia członka Komisji z prac Komisji,  wykluczenie odbywa się na zasadach określonych w dziale I, rozdziale 5 ustawy z dnia 14 czerwca 1960 r. Kodeks postępowa</w:t>
      </w:r>
      <w:r w:rsidR="001E317B">
        <w:rPr>
          <w:rFonts w:eastAsia="Times New Roman"/>
          <w:color w:val="auto"/>
          <w:sz w:val="22"/>
          <w:szCs w:val="22"/>
          <w:lang w:eastAsia="pl-PL"/>
        </w:rPr>
        <w:t>nia administracyjnego.</w:t>
      </w:r>
    </w:p>
    <w:p w14:paraId="5129B7F7" w14:textId="77777777" w:rsidR="00031F85" w:rsidRDefault="0067073A" w:rsidP="00031F85">
      <w:pPr>
        <w:widowControl/>
        <w:numPr>
          <w:ilvl w:val="0"/>
          <w:numId w:val="12"/>
        </w:numPr>
        <w:suppressAutoHyphens w:val="0"/>
        <w:spacing w:line="360" w:lineRule="auto"/>
        <w:ind w:hanging="294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031F85">
        <w:rPr>
          <w:color w:val="auto"/>
          <w:sz w:val="22"/>
          <w:szCs w:val="22"/>
          <w:lang w:eastAsia="pl-PL"/>
        </w:rPr>
        <w:t xml:space="preserve">Opinia na temat oferty sporządzana jest przez poszczególnych członków </w:t>
      </w:r>
      <w:r w:rsidR="009867DF" w:rsidRPr="00031F85">
        <w:rPr>
          <w:color w:val="auto"/>
          <w:sz w:val="22"/>
          <w:szCs w:val="22"/>
          <w:lang w:eastAsia="pl-PL"/>
        </w:rPr>
        <w:t>K</w:t>
      </w:r>
      <w:r w:rsidR="00DC722C">
        <w:rPr>
          <w:color w:val="auto"/>
          <w:sz w:val="22"/>
          <w:szCs w:val="22"/>
          <w:lang w:eastAsia="pl-PL"/>
        </w:rPr>
        <w:t>omisji na „F</w:t>
      </w:r>
      <w:r w:rsidRPr="00031F85">
        <w:rPr>
          <w:color w:val="auto"/>
          <w:sz w:val="22"/>
          <w:szCs w:val="22"/>
          <w:lang w:eastAsia="pl-PL"/>
        </w:rPr>
        <w:t xml:space="preserve">ormularzu opinii”, </w:t>
      </w:r>
      <w:r w:rsidR="009867DF" w:rsidRPr="00031F85">
        <w:rPr>
          <w:color w:val="auto"/>
          <w:sz w:val="22"/>
          <w:szCs w:val="22"/>
          <w:lang w:eastAsia="pl-PL"/>
        </w:rPr>
        <w:t xml:space="preserve">stanowiącym załącznik </w:t>
      </w:r>
      <w:r w:rsidR="00DC722C">
        <w:rPr>
          <w:color w:val="auto"/>
          <w:sz w:val="22"/>
          <w:szCs w:val="22"/>
          <w:lang w:eastAsia="pl-PL"/>
        </w:rPr>
        <w:t xml:space="preserve"> nr 3 </w:t>
      </w:r>
      <w:r w:rsidR="009867DF" w:rsidRPr="00031F85">
        <w:rPr>
          <w:color w:val="auto"/>
          <w:sz w:val="22"/>
          <w:szCs w:val="22"/>
          <w:lang w:eastAsia="pl-PL"/>
        </w:rPr>
        <w:t>do ogłoszenia o otwartym konkursie ofert.</w:t>
      </w:r>
      <w:r w:rsidRPr="00031F85">
        <w:rPr>
          <w:rFonts w:eastAsia="Times New Roman"/>
          <w:color w:val="auto"/>
          <w:sz w:val="22"/>
          <w:szCs w:val="22"/>
          <w:lang w:eastAsia="pl-PL"/>
        </w:rPr>
        <w:t xml:space="preserve"> </w:t>
      </w:r>
    </w:p>
    <w:p w14:paraId="48834F5A" w14:textId="77777777" w:rsidR="00031F85" w:rsidRDefault="0067073A" w:rsidP="00031F85">
      <w:pPr>
        <w:widowControl/>
        <w:numPr>
          <w:ilvl w:val="0"/>
          <w:numId w:val="12"/>
        </w:numPr>
        <w:suppressAutoHyphens w:val="0"/>
        <w:spacing w:line="360" w:lineRule="auto"/>
        <w:ind w:hanging="294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031F85">
        <w:rPr>
          <w:rFonts w:eastAsia="Calibri"/>
          <w:color w:val="auto"/>
          <w:kern w:val="1"/>
          <w:sz w:val="22"/>
          <w:szCs w:val="22"/>
          <w:lang w:eastAsia="ar-SA"/>
        </w:rPr>
        <w:t>Liczba punktów przyznanych danemu projektowi stanowi średnią liczby punktów przyznanych przez członków.</w:t>
      </w:r>
    </w:p>
    <w:p w14:paraId="70881A9E" w14:textId="77777777" w:rsidR="00031F85" w:rsidRDefault="001E317B" w:rsidP="00031F85">
      <w:pPr>
        <w:widowControl/>
        <w:numPr>
          <w:ilvl w:val="0"/>
          <w:numId w:val="12"/>
        </w:numPr>
        <w:suppressAutoHyphens w:val="0"/>
        <w:spacing w:line="360" w:lineRule="auto"/>
        <w:ind w:hanging="294"/>
        <w:jc w:val="both"/>
        <w:rPr>
          <w:rFonts w:eastAsia="Times New Roman"/>
          <w:color w:val="auto"/>
          <w:sz w:val="22"/>
          <w:szCs w:val="22"/>
          <w:lang w:eastAsia="pl-PL"/>
        </w:rPr>
      </w:pPr>
      <w:r>
        <w:rPr>
          <w:rFonts w:eastAsia="Times New Roman"/>
          <w:color w:val="auto"/>
          <w:sz w:val="22"/>
          <w:szCs w:val="22"/>
          <w:lang w:eastAsia="pl-PL"/>
        </w:rPr>
        <w:t>Of</w:t>
      </w:r>
      <w:r w:rsidR="00AC64AD">
        <w:rPr>
          <w:rFonts w:eastAsia="Times New Roman"/>
          <w:color w:val="auto"/>
          <w:sz w:val="22"/>
          <w:szCs w:val="22"/>
          <w:lang w:eastAsia="pl-PL"/>
        </w:rPr>
        <w:t>erty zawierające błędy formalne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lub </w:t>
      </w:r>
      <w:r w:rsidR="00BF2373" w:rsidRPr="00031F85">
        <w:rPr>
          <w:rFonts w:eastAsia="Times New Roman"/>
          <w:color w:val="auto"/>
          <w:sz w:val="22"/>
          <w:szCs w:val="22"/>
          <w:lang w:eastAsia="pl-PL"/>
        </w:rPr>
        <w:t>w których oferenci nie usuną</w:t>
      </w:r>
      <w:r w:rsidR="00C9315E" w:rsidRPr="00031F85">
        <w:rPr>
          <w:rFonts w:eastAsia="Times New Roman"/>
          <w:color w:val="auto"/>
          <w:sz w:val="22"/>
          <w:szCs w:val="22"/>
          <w:lang w:eastAsia="pl-PL"/>
        </w:rPr>
        <w:t xml:space="preserve"> braków, o których mowa </w:t>
      </w:r>
      <w:r w:rsidR="00DF4529">
        <w:rPr>
          <w:rFonts w:eastAsia="Times New Roman"/>
          <w:color w:val="auto"/>
          <w:sz w:val="22"/>
          <w:szCs w:val="22"/>
          <w:lang w:eastAsia="pl-PL"/>
        </w:rPr>
        <w:br/>
      </w:r>
      <w:r w:rsidR="00C9315E" w:rsidRPr="00031F85">
        <w:rPr>
          <w:rFonts w:eastAsia="Times New Roman"/>
          <w:color w:val="auto"/>
          <w:sz w:val="22"/>
          <w:szCs w:val="22"/>
          <w:lang w:eastAsia="pl-PL"/>
        </w:rPr>
        <w:t>w ogłoszeniu o otwartym konkursie ofert,</w:t>
      </w:r>
      <w:r w:rsidR="00BF2373" w:rsidRPr="00031F85"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="0044480D" w:rsidRPr="00031F85"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="00E518D6" w:rsidRPr="00031F85">
        <w:rPr>
          <w:rFonts w:eastAsia="Times New Roman"/>
          <w:color w:val="auto"/>
          <w:sz w:val="22"/>
          <w:szCs w:val="22"/>
          <w:lang w:eastAsia="pl-PL"/>
        </w:rPr>
        <w:t xml:space="preserve">otrzymują opinię o projekcie </w:t>
      </w:r>
      <w:r w:rsidR="00234D44" w:rsidRPr="00031F85">
        <w:rPr>
          <w:rFonts w:eastAsia="Times New Roman"/>
          <w:color w:val="auto"/>
          <w:sz w:val="22"/>
          <w:szCs w:val="22"/>
          <w:lang w:eastAsia="pl-PL"/>
        </w:rPr>
        <w:t xml:space="preserve">na formularzu opinii </w:t>
      </w:r>
      <w:r w:rsidR="007C41DB" w:rsidRPr="00031F85">
        <w:rPr>
          <w:rFonts w:eastAsia="Times New Roman"/>
          <w:color w:val="auto"/>
          <w:sz w:val="22"/>
          <w:szCs w:val="22"/>
          <w:lang w:eastAsia="pl-PL"/>
        </w:rPr>
        <w:t xml:space="preserve">jedynie </w:t>
      </w:r>
      <w:r w:rsidR="00DF4529">
        <w:rPr>
          <w:rFonts w:eastAsia="Times New Roman"/>
          <w:color w:val="auto"/>
          <w:sz w:val="22"/>
          <w:szCs w:val="22"/>
          <w:lang w:eastAsia="pl-PL"/>
        </w:rPr>
        <w:br/>
      </w:r>
      <w:r w:rsidR="00234D44" w:rsidRPr="00031F85">
        <w:rPr>
          <w:rFonts w:eastAsia="Times New Roman"/>
          <w:color w:val="auto"/>
          <w:sz w:val="22"/>
          <w:szCs w:val="22"/>
          <w:lang w:eastAsia="pl-PL"/>
        </w:rPr>
        <w:t xml:space="preserve">w części </w:t>
      </w:r>
      <w:r w:rsidR="0044480D" w:rsidRPr="00031F85">
        <w:rPr>
          <w:rFonts w:eastAsia="Times New Roman"/>
          <w:color w:val="auto"/>
          <w:sz w:val="22"/>
          <w:szCs w:val="22"/>
          <w:lang w:eastAsia="pl-PL"/>
        </w:rPr>
        <w:t>dotyczącej „prawidłowości złożonej dokumentacji”</w:t>
      </w:r>
      <w:r w:rsidR="007C41DB" w:rsidRPr="00031F85">
        <w:rPr>
          <w:rFonts w:eastAsia="Times New Roman"/>
          <w:color w:val="auto"/>
          <w:sz w:val="22"/>
          <w:szCs w:val="22"/>
          <w:lang w:eastAsia="pl-PL"/>
        </w:rPr>
        <w:t>.</w:t>
      </w:r>
    </w:p>
    <w:p w14:paraId="307200F5" w14:textId="77777777" w:rsidR="00031F85" w:rsidRDefault="002A39E7" w:rsidP="00031F85">
      <w:pPr>
        <w:widowControl/>
        <w:numPr>
          <w:ilvl w:val="0"/>
          <w:numId w:val="12"/>
        </w:numPr>
        <w:suppressAutoHyphens w:val="0"/>
        <w:spacing w:line="360" w:lineRule="auto"/>
        <w:ind w:hanging="294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031F85">
        <w:rPr>
          <w:rFonts w:eastAsia="Times New Roman"/>
          <w:color w:val="auto"/>
          <w:sz w:val="22"/>
          <w:szCs w:val="22"/>
          <w:lang w:eastAsia="pl-PL"/>
        </w:rPr>
        <w:t>Komisja może zwracać się do oferentów o wyjaśnienia dotyczące treści oferty i dołączonych załączników. Wezwanie do wyjaśnienia kierowane jest do osoby wskazanej w ofercie jako „osoba do kontaktu” telefonicznie, w trakcie trwania posiedzenia przez Przewodniczącego Komisji lub inną osobę, wyznaczoną przez Przewodniczącego.</w:t>
      </w:r>
    </w:p>
    <w:p w14:paraId="209B7DAA" w14:textId="77777777" w:rsidR="00AE25D4" w:rsidRDefault="00AE25D4" w:rsidP="00031F85">
      <w:pPr>
        <w:widowControl/>
        <w:numPr>
          <w:ilvl w:val="0"/>
          <w:numId w:val="12"/>
        </w:numPr>
        <w:suppressAutoHyphens w:val="0"/>
        <w:spacing w:line="360" w:lineRule="auto"/>
        <w:ind w:hanging="294"/>
        <w:jc w:val="both"/>
        <w:rPr>
          <w:rFonts w:eastAsia="Times New Roman"/>
          <w:color w:val="auto"/>
          <w:sz w:val="22"/>
          <w:szCs w:val="22"/>
          <w:lang w:eastAsia="pl-PL"/>
        </w:rPr>
      </w:pPr>
      <w:r>
        <w:rPr>
          <w:rFonts w:eastAsia="Times New Roman"/>
          <w:color w:val="auto"/>
          <w:sz w:val="22"/>
          <w:szCs w:val="22"/>
          <w:lang w:eastAsia="pl-PL"/>
        </w:rPr>
        <w:lastRenderedPageBreak/>
        <w:t>W razie, gdy Zarząd zaproponuje dotację w wysokości niższej niż oferent proponował, konieczna będzie aktualizacja oferty. Aktualizację opiniuje Komisja konkursowa i przedstawia Zarządowi w stosownym protokole.</w:t>
      </w:r>
    </w:p>
    <w:p w14:paraId="0830A140" w14:textId="77777777" w:rsidR="006B145C" w:rsidRPr="006B145C" w:rsidRDefault="006B145C" w:rsidP="006B145C">
      <w:pPr>
        <w:widowControl/>
        <w:numPr>
          <w:ilvl w:val="0"/>
          <w:numId w:val="12"/>
        </w:numPr>
        <w:suppressAutoHyphens w:val="0"/>
        <w:spacing w:line="360" w:lineRule="auto"/>
        <w:ind w:hanging="294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6B145C">
        <w:rPr>
          <w:rFonts w:eastAsia="Times New Roman"/>
          <w:color w:val="auto"/>
          <w:sz w:val="22"/>
          <w:szCs w:val="22"/>
          <w:lang w:eastAsia="pl-PL"/>
        </w:rPr>
        <w:t>W razie, gdy do postępowania konkursowego zgłoszona zostanie t</w:t>
      </w:r>
      <w:r>
        <w:rPr>
          <w:rFonts w:eastAsia="Times New Roman"/>
          <w:color w:val="auto"/>
          <w:sz w:val="22"/>
          <w:szCs w:val="22"/>
          <w:lang w:eastAsia="pl-PL"/>
        </w:rPr>
        <w:t>ylko jedna oferta, Zarząd</w:t>
      </w:r>
      <w:r w:rsidRPr="006B145C"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>
        <w:rPr>
          <w:rFonts w:eastAsia="Times New Roman"/>
          <w:color w:val="auto"/>
          <w:sz w:val="22"/>
          <w:szCs w:val="22"/>
          <w:lang w:eastAsia="pl-PL"/>
        </w:rPr>
        <w:t>może przyjąć tę ofertę, jeżeli K</w:t>
      </w:r>
      <w:r w:rsidRPr="006B145C">
        <w:rPr>
          <w:rFonts w:eastAsia="Times New Roman"/>
          <w:color w:val="auto"/>
          <w:sz w:val="22"/>
          <w:szCs w:val="22"/>
          <w:lang w:eastAsia="pl-PL"/>
        </w:rPr>
        <w:t>omisja stwierdzi, że spełnia ona wymagania.</w:t>
      </w:r>
    </w:p>
    <w:p w14:paraId="4CA6DA75" w14:textId="77777777" w:rsidR="0067073A" w:rsidRPr="006B145C" w:rsidRDefault="009867DF" w:rsidP="006B145C">
      <w:pPr>
        <w:widowControl/>
        <w:numPr>
          <w:ilvl w:val="0"/>
          <w:numId w:val="12"/>
        </w:numPr>
        <w:suppressAutoHyphens w:val="0"/>
        <w:spacing w:line="360" w:lineRule="auto"/>
        <w:ind w:hanging="294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6B145C">
        <w:rPr>
          <w:rFonts w:eastAsia="Times New Roman"/>
          <w:color w:val="auto"/>
          <w:sz w:val="22"/>
          <w:szCs w:val="22"/>
          <w:lang w:eastAsia="pl-PL"/>
        </w:rPr>
        <w:t>Wypełnione przez członków K</w:t>
      </w:r>
      <w:r w:rsidR="00DC722C">
        <w:rPr>
          <w:rFonts w:eastAsia="Times New Roman"/>
          <w:color w:val="auto"/>
          <w:sz w:val="22"/>
          <w:szCs w:val="22"/>
          <w:lang w:eastAsia="pl-PL"/>
        </w:rPr>
        <w:t>omisji „F</w:t>
      </w:r>
      <w:r w:rsidR="0067073A" w:rsidRPr="006B145C">
        <w:rPr>
          <w:rFonts w:eastAsia="Times New Roman"/>
          <w:color w:val="auto"/>
          <w:sz w:val="22"/>
          <w:szCs w:val="22"/>
          <w:lang w:eastAsia="pl-PL"/>
        </w:rPr>
        <w:t>ormularze opinii</w:t>
      </w:r>
      <w:r w:rsidR="00DC722C">
        <w:rPr>
          <w:rFonts w:eastAsia="Times New Roman"/>
          <w:color w:val="auto"/>
          <w:sz w:val="22"/>
          <w:szCs w:val="22"/>
          <w:lang w:eastAsia="pl-PL"/>
        </w:rPr>
        <w:t>”</w:t>
      </w:r>
      <w:r w:rsidR="0067073A" w:rsidRPr="006B145C">
        <w:rPr>
          <w:rFonts w:eastAsia="Times New Roman"/>
          <w:color w:val="auto"/>
          <w:sz w:val="22"/>
          <w:szCs w:val="22"/>
          <w:lang w:eastAsia="pl-PL"/>
        </w:rPr>
        <w:t xml:space="preserve"> oraz opinie radcy prawnego o projektach </w:t>
      </w:r>
      <w:r w:rsidR="00745E74" w:rsidRPr="006B145C">
        <w:rPr>
          <w:rFonts w:eastAsia="Times New Roman"/>
          <w:color w:val="auto"/>
          <w:sz w:val="22"/>
          <w:szCs w:val="22"/>
          <w:lang w:eastAsia="pl-PL"/>
        </w:rPr>
        <w:t xml:space="preserve">(jeżeli zostaną sporządzone) </w:t>
      </w:r>
      <w:r w:rsidR="00745E74">
        <w:rPr>
          <w:rFonts w:eastAsia="Times New Roman"/>
          <w:color w:val="auto"/>
          <w:sz w:val="22"/>
          <w:szCs w:val="22"/>
          <w:lang w:eastAsia="pl-PL"/>
        </w:rPr>
        <w:t>przechowywane będą</w:t>
      </w:r>
      <w:r w:rsidR="0067073A" w:rsidRPr="006B145C">
        <w:rPr>
          <w:rFonts w:eastAsia="Times New Roman"/>
          <w:color w:val="auto"/>
          <w:sz w:val="22"/>
          <w:szCs w:val="22"/>
          <w:lang w:eastAsia="pl-PL"/>
        </w:rPr>
        <w:t xml:space="preserve"> w Wydziale Oświaty, Kultury, Sportu i Promocji Powiatu wraz z pozostałą dokumentacją konkursową.</w:t>
      </w:r>
    </w:p>
    <w:p w14:paraId="38179BE9" w14:textId="77777777" w:rsidR="0067073A" w:rsidRPr="00E518D6" w:rsidRDefault="00E21451" w:rsidP="00860BBA">
      <w:pPr>
        <w:tabs>
          <w:tab w:val="left" w:pos="0"/>
          <w:tab w:val="left" w:pos="284"/>
          <w:tab w:val="left" w:pos="426"/>
          <w:tab w:val="left" w:pos="567"/>
          <w:tab w:val="left" w:pos="993"/>
        </w:tabs>
        <w:spacing w:line="360" w:lineRule="auto"/>
        <w:jc w:val="both"/>
        <w:rPr>
          <w:rFonts w:eastAsia="Times New Roman"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4</w:t>
      </w:r>
      <w:r w:rsidR="00C85E5A">
        <w:rPr>
          <w:b/>
          <w:color w:val="auto"/>
          <w:sz w:val="22"/>
          <w:szCs w:val="22"/>
        </w:rPr>
        <w:t>.</w:t>
      </w:r>
      <w:r w:rsidR="0067073A" w:rsidRPr="00E518D6">
        <w:rPr>
          <w:color w:val="auto"/>
          <w:sz w:val="22"/>
          <w:szCs w:val="22"/>
        </w:rPr>
        <w:t xml:space="preserve"> </w:t>
      </w:r>
      <w:r w:rsidR="00BE4DCE" w:rsidRPr="00E518D6">
        <w:rPr>
          <w:rFonts w:eastAsia="Times New Roman"/>
          <w:color w:val="auto"/>
          <w:sz w:val="22"/>
          <w:szCs w:val="22"/>
        </w:rPr>
        <w:t>Komisja powoływana</w:t>
      </w:r>
      <w:r w:rsidR="001A7343">
        <w:rPr>
          <w:rFonts w:eastAsia="Times New Roman"/>
          <w:color w:val="auto"/>
          <w:sz w:val="22"/>
          <w:szCs w:val="22"/>
        </w:rPr>
        <w:t xml:space="preserve"> jest na jeden rok kalendarzowy i </w:t>
      </w:r>
      <w:r w:rsidR="0067073A" w:rsidRPr="00E518D6">
        <w:rPr>
          <w:rFonts w:eastAsia="Times New Roman"/>
          <w:color w:val="auto"/>
          <w:sz w:val="22"/>
          <w:szCs w:val="22"/>
        </w:rPr>
        <w:t xml:space="preserve">ulega rozwiązaniu z dniem </w:t>
      </w:r>
      <w:r w:rsidR="00CB46A6">
        <w:rPr>
          <w:rFonts w:eastAsia="Times New Roman"/>
          <w:color w:val="auto"/>
          <w:sz w:val="22"/>
          <w:szCs w:val="22"/>
        </w:rPr>
        <w:t>31 grudnia 2024</w:t>
      </w:r>
      <w:r w:rsidR="002A39E7" w:rsidRPr="00E518D6">
        <w:rPr>
          <w:rFonts w:eastAsia="Times New Roman"/>
          <w:color w:val="auto"/>
          <w:sz w:val="22"/>
          <w:szCs w:val="22"/>
        </w:rPr>
        <w:t xml:space="preserve"> roku.</w:t>
      </w:r>
    </w:p>
    <w:sectPr w:rsidR="0067073A" w:rsidRPr="00E518D6" w:rsidSect="00E006BE">
      <w:footnotePr>
        <w:pos w:val="beneathText"/>
      </w:footnotePr>
      <w:pgSz w:w="11905" w:h="16837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TT319c623cc2tS00">
    <w:altName w:val="Meiryo"/>
    <w:charset w:val="80"/>
    <w:family w:val="auto"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7"/>
    <w:multiLevelType w:val="multilevel"/>
    <w:tmpl w:val="6BB0A61E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00008"/>
    <w:multiLevelType w:val="multilevel"/>
    <w:tmpl w:val="6E7E5EA8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B"/>
    <w:multiLevelType w:val="singleLevel"/>
    <w:tmpl w:val="5E86C36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5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E"/>
    <w:multiLevelType w:val="multilevel"/>
    <w:tmpl w:val="39921D5E"/>
    <w:name w:val="WW8Num3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218773E"/>
    <w:multiLevelType w:val="hybridMultilevel"/>
    <w:tmpl w:val="A9B8787E"/>
    <w:lvl w:ilvl="0" w:tplc="28B29D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965043"/>
    <w:multiLevelType w:val="hybridMultilevel"/>
    <w:tmpl w:val="8794A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E7A04"/>
    <w:multiLevelType w:val="hybridMultilevel"/>
    <w:tmpl w:val="2CF4FC14"/>
    <w:lvl w:ilvl="0" w:tplc="2836F028">
      <w:start w:val="1"/>
      <w:numFmt w:val="decimal"/>
      <w:lvlText w:val="%1."/>
      <w:lvlJc w:val="left"/>
      <w:pPr>
        <w:tabs>
          <w:tab w:val="num" w:pos="578"/>
        </w:tabs>
        <w:ind w:left="578" w:hanging="436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4A0C8A"/>
    <w:multiLevelType w:val="multilevel"/>
    <w:tmpl w:val="97EE35CC"/>
    <w:name w:val="WW8Num35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31342EE"/>
    <w:multiLevelType w:val="hybridMultilevel"/>
    <w:tmpl w:val="C1E0389A"/>
    <w:lvl w:ilvl="0" w:tplc="B4F25E2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913C3"/>
    <w:multiLevelType w:val="hybridMultilevel"/>
    <w:tmpl w:val="59A69CE2"/>
    <w:lvl w:ilvl="0" w:tplc="B492BD36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81906"/>
    <w:multiLevelType w:val="hybridMultilevel"/>
    <w:tmpl w:val="005E4CF8"/>
    <w:lvl w:ilvl="0" w:tplc="51F6C4E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56D503CE"/>
    <w:multiLevelType w:val="hybridMultilevel"/>
    <w:tmpl w:val="37CAB542"/>
    <w:name w:val="WW8Num202"/>
    <w:lvl w:ilvl="0" w:tplc="14A212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3084C004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FE69BE"/>
    <w:multiLevelType w:val="hybridMultilevel"/>
    <w:tmpl w:val="41C6A5AC"/>
    <w:lvl w:ilvl="0" w:tplc="F014C4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53FA8"/>
    <w:multiLevelType w:val="hybridMultilevel"/>
    <w:tmpl w:val="53123ADA"/>
    <w:name w:val="WW8Num2022"/>
    <w:lvl w:ilvl="0" w:tplc="E82A26EE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F5179"/>
    <w:multiLevelType w:val="hybridMultilevel"/>
    <w:tmpl w:val="ECC27556"/>
    <w:name w:val="WW8Num212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97017E6"/>
    <w:multiLevelType w:val="multilevel"/>
    <w:tmpl w:val="811ECC8E"/>
    <w:name w:val="WW8Num3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668482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8699664">
    <w:abstractNumId w:val="4"/>
    <w:lvlOverride w:ilvl="0">
      <w:startOverride w:val="1"/>
    </w:lvlOverride>
  </w:num>
  <w:num w:numId="3" w16cid:durableId="132084515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3107291">
    <w:abstractNumId w:val="2"/>
  </w:num>
  <w:num w:numId="5" w16cid:durableId="1533809720">
    <w:abstractNumId w:val="6"/>
  </w:num>
  <w:num w:numId="6" w16cid:durableId="1135835124">
    <w:abstractNumId w:val="5"/>
    <w:lvlOverride w:ilvl="0">
      <w:startOverride w:val="1"/>
    </w:lvlOverride>
  </w:num>
  <w:num w:numId="7" w16cid:durableId="14850479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7251546">
    <w:abstractNumId w:val="17"/>
  </w:num>
  <w:num w:numId="9" w16cid:durableId="1826244159">
    <w:abstractNumId w:val="14"/>
  </w:num>
  <w:num w:numId="10" w16cid:durableId="1105688992">
    <w:abstractNumId w:val="7"/>
  </w:num>
  <w:num w:numId="11" w16cid:durableId="1914466093">
    <w:abstractNumId w:val="16"/>
  </w:num>
  <w:num w:numId="12" w16cid:durableId="1112212655">
    <w:abstractNumId w:val="9"/>
  </w:num>
  <w:num w:numId="13" w16cid:durableId="1009797459">
    <w:abstractNumId w:val="18"/>
  </w:num>
  <w:num w:numId="14" w16cid:durableId="1754274445">
    <w:abstractNumId w:val="10"/>
  </w:num>
  <w:num w:numId="15" w16cid:durableId="1930849568">
    <w:abstractNumId w:val="13"/>
  </w:num>
  <w:num w:numId="16" w16cid:durableId="994839077">
    <w:abstractNumId w:val="8"/>
  </w:num>
  <w:num w:numId="17" w16cid:durableId="410540594">
    <w:abstractNumId w:val="12"/>
  </w:num>
  <w:num w:numId="18" w16cid:durableId="105658666">
    <w:abstractNumId w:val="15"/>
  </w:num>
  <w:num w:numId="19" w16cid:durableId="7244469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666"/>
    <w:rsid w:val="000120CF"/>
    <w:rsid w:val="00031F85"/>
    <w:rsid w:val="000B633A"/>
    <w:rsid w:val="000B6D62"/>
    <w:rsid w:val="00105440"/>
    <w:rsid w:val="00142A6C"/>
    <w:rsid w:val="001A7343"/>
    <w:rsid w:val="001E317B"/>
    <w:rsid w:val="00202371"/>
    <w:rsid w:val="00232553"/>
    <w:rsid w:val="00234D44"/>
    <w:rsid w:val="00237A07"/>
    <w:rsid w:val="00261784"/>
    <w:rsid w:val="0026193F"/>
    <w:rsid w:val="00271F03"/>
    <w:rsid w:val="00275B3B"/>
    <w:rsid w:val="00280D3E"/>
    <w:rsid w:val="002A1944"/>
    <w:rsid w:val="002A39E7"/>
    <w:rsid w:val="002A71FB"/>
    <w:rsid w:val="002B6598"/>
    <w:rsid w:val="002C5EF5"/>
    <w:rsid w:val="002D7FF2"/>
    <w:rsid w:val="002F352D"/>
    <w:rsid w:val="00317218"/>
    <w:rsid w:val="00362F1D"/>
    <w:rsid w:val="00384E42"/>
    <w:rsid w:val="003C182E"/>
    <w:rsid w:val="00415EE3"/>
    <w:rsid w:val="0044480D"/>
    <w:rsid w:val="005561E7"/>
    <w:rsid w:val="00563549"/>
    <w:rsid w:val="00563F9A"/>
    <w:rsid w:val="0056492C"/>
    <w:rsid w:val="00567B4C"/>
    <w:rsid w:val="005958BC"/>
    <w:rsid w:val="005D4DCE"/>
    <w:rsid w:val="005F38E0"/>
    <w:rsid w:val="005F68A7"/>
    <w:rsid w:val="0067073A"/>
    <w:rsid w:val="006B145C"/>
    <w:rsid w:val="006C3C88"/>
    <w:rsid w:val="00713E22"/>
    <w:rsid w:val="00727F80"/>
    <w:rsid w:val="00745E74"/>
    <w:rsid w:val="00754229"/>
    <w:rsid w:val="00755B45"/>
    <w:rsid w:val="00761B1C"/>
    <w:rsid w:val="007C41DB"/>
    <w:rsid w:val="007C475D"/>
    <w:rsid w:val="007C5A04"/>
    <w:rsid w:val="008076E0"/>
    <w:rsid w:val="00844666"/>
    <w:rsid w:val="00860BBA"/>
    <w:rsid w:val="008634BC"/>
    <w:rsid w:val="008A14E1"/>
    <w:rsid w:val="009464BC"/>
    <w:rsid w:val="00953E21"/>
    <w:rsid w:val="009867DF"/>
    <w:rsid w:val="009B28B1"/>
    <w:rsid w:val="009B3957"/>
    <w:rsid w:val="009C0413"/>
    <w:rsid w:val="009C0707"/>
    <w:rsid w:val="009D7BDD"/>
    <w:rsid w:val="009E13C5"/>
    <w:rsid w:val="009E28B7"/>
    <w:rsid w:val="009E6CFF"/>
    <w:rsid w:val="00A10250"/>
    <w:rsid w:val="00A158E5"/>
    <w:rsid w:val="00A213A3"/>
    <w:rsid w:val="00A36B8B"/>
    <w:rsid w:val="00A5263E"/>
    <w:rsid w:val="00A75A89"/>
    <w:rsid w:val="00A80266"/>
    <w:rsid w:val="00A9171C"/>
    <w:rsid w:val="00AC58AE"/>
    <w:rsid w:val="00AC64AD"/>
    <w:rsid w:val="00AD561F"/>
    <w:rsid w:val="00AE25D4"/>
    <w:rsid w:val="00AE36C9"/>
    <w:rsid w:val="00AE40EF"/>
    <w:rsid w:val="00AE74C8"/>
    <w:rsid w:val="00B23714"/>
    <w:rsid w:val="00B54B0B"/>
    <w:rsid w:val="00B559B6"/>
    <w:rsid w:val="00B721C9"/>
    <w:rsid w:val="00B745D1"/>
    <w:rsid w:val="00B954A9"/>
    <w:rsid w:val="00BA16E6"/>
    <w:rsid w:val="00BE4DCE"/>
    <w:rsid w:val="00BE79B1"/>
    <w:rsid w:val="00BF2373"/>
    <w:rsid w:val="00C46C4E"/>
    <w:rsid w:val="00C5296F"/>
    <w:rsid w:val="00C615EA"/>
    <w:rsid w:val="00C710A7"/>
    <w:rsid w:val="00C77848"/>
    <w:rsid w:val="00C85E5A"/>
    <w:rsid w:val="00C9315E"/>
    <w:rsid w:val="00CB1131"/>
    <w:rsid w:val="00CB46A6"/>
    <w:rsid w:val="00CD37EC"/>
    <w:rsid w:val="00D037C7"/>
    <w:rsid w:val="00D46D92"/>
    <w:rsid w:val="00D5471D"/>
    <w:rsid w:val="00D77A98"/>
    <w:rsid w:val="00D813FF"/>
    <w:rsid w:val="00DC722C"/>
    <w:rsid w:val="00DF2387"/>
    <w:rsid w:val="00DF4529"/>
    <w:rsid w:val="00E006BE"/>
    <w:rsid w:val="00E21451"/>
    <w:rsid w:val="00E276BF"/>
    <w:rsid w:val="00E441B5"/>
    <w:rsid w:val="00E518D6"/>
    <w:rsid w:val="00E5494D"/>
    <w:rsid w:val="00E67382"/>
    <w:rsid w:val="00ED1F17"/>
    <w:rsid w:val="00EE5FA0"/>
    <w:rsid w:val="00F2186C"/>
    <w:rsid w:val="00F6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85F4"/>
  <w15:docId w15:val="{7F2C66F2-E3D9-4B73-9B48-67039785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6E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68A7"/>
    <w:rPr>
      <w:color w:val="0000FF"/>
      <w:u w:val="single"/>
    </w:rPr>
  </w:style>
  <w:style w:type="character" w:styleId="Uwydatnienie">
    <w:name w:val="Emphasis"/>
    <w:basedOn w:val="Domylnaczcionkaakapitu"/>
    <w:qFormat/>
    <w:rsid w:val="005F68A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8E0"/>
    <w:rPr>
      <w:rFonts w:ascii="Tahoma" w:eastAsia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0120CF"/>
    <w:pPr>
      <w:ind w:left="720"/>
      <w:contextualSpacing/>
    </w:pPr>
  </w:style>
  <w:style w:type="character" w:styleId="Pogrubienie">
    <w:name w:val="Strong"/>
    <w:uiPriority w:val="22"/>
    <w:qFormat/>
    <w:rsid w:val="00B54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0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13BA6-E4B2-4CA9-8F99-805A85EB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pc148u</dc:creator>
  <cp:keywords/>
  <dc:description/>
  <cp:lastModifiedBy>almorawska</cp:lastModifiedBy>
  <cp:revision>116</cp:revision>
  <cp:lastPrinted>2024-02-20T11:31:00Z</cp:lastPrinted>
  <dcterms:created xsi:type="dcterms:W3CDTF">2017-02-08T13:52:00Z</dcterms:created>
  <dcterms:modified xsi:type="dcterms:W3CDTF">2024-02-20T11:31:00Z</dcterms:modified>
</cp:coreProperties>
</file>